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151" w:type="dxa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9"/>
        <w:gridCol w:w="1452"/>
      </w:tblGrid>
      <w:tr w:rsidR="00BA2BDB" w:rsidRPr="007F4F5E" w14:paraId="07932AB4" w14:textId="77777777" w:rsidTr="00C25F79">
        <w:trPr>
          <w:trHeight w:val="499"/>
        </w:trPr>
        <w:tc>
          <w:tcPr>
            <w:tcW w:w="1015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736E" w14:textId="6103E02F" w:rsidR="00BA2BDB" w:rsidRPr="007F4F5E" w:rsidRDefault="00BA2BDB" w:rsidP="00BA2BDB">
            <w:pPr>
              <w:pStyle w:val="Kop1"/>
            </w:pPr>
            <w:r>
              <w:rPr>
                <w:rFonts w:ascii="Arial" w:hAnsi="Arial" w:cs="Arial"/>
                <w:b/>
                <w:bCs/>
                <w:color w:val="1E64C8"/>
              </w:rPr>
              <w:t xml:space="preserve">Deelnemersformulier Prijs Magda </w:t>
            </w:r>
            <w:proofErr w:type="spellStart"/>
            <w:r>
              <w:rPr>
                <w:rFonts w:ascii="Arial" w:hAnsi="Arial" w:cs="Arial"/>
                <w:b/>
                <w:bCs/>
                <w:color w:val="1E64C8"/>
              </w:rPr>
              <w:t>Dierendonck</w:t>
            </w:r>
            <w:proofErr w:type="spellEnd"/>
            <w:r>
              <w:t xml:space="preserve"> </w:t>
            </w:r>
          </w:p>
        </w:tc>
      </w:tr>
      <w:tr w:rsidR="00BA2BDB" w:rsidRPr="00D46688" w14:paraId="1E73462A" w14:textId="77777777" w:rsidTr="00C25F79">
        <w:trPr>
          <w:trHeight w:hRule="exact" w:val="184"/>
        </w:trPr>
        <w:tc>
          <w:tcPr>
            <w:tcW w:w="8699" w:type="dxa"/>
            <w:tcBorders>
              <w:top w:val="nil"/>
              <w:bottom w:val="single" w:sz="18" w:space="0" w:color="1E64C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EE31" w14:textId="77777777" w:rsidR="00BA2BDB" w:rsidRPr="00D46688" w:rsidRDefault="00BA2BDB" w:rsidP="00BA2BDB"/>
        </w:tc>
        <w:tc>
          <w:tcPr>
            <w:tcW w:w="1451" w:type="dxa"/>
            <w:tcBorders>
              <w:top w:val="nil"/>
              <w:bottom w:val="single" w:sz="18" w:space="0" w:color="1E64C8"/>
            </w:tcBorders>
            <w:tcMar>
              <w:left w:w="0" w:type="dxa"/>
            </w:tcMar>
          </w:tcPr>
          <w:p w14:paraId="4A93AD7C" w14:textId="77777777" w:rsidR="00BA2BDB" w:rsidRPr="00D46688" w:rsidRDefault="00BA2BDB" w:rsidP="00894528">
            <w:pPr>
              <w:keepNext/>
              <w:spacing w:before="240" w:after="60"/>
              <w:outlineLvl w:val="0"/>
              <w:rPr>
                <w:b/>
                <w:bCs/>
                <w:color w:val="44546A" w:themeColor="text2"/>
                <w:kern w:val="32"/>
                <w:sz w:val="32"/>
                <w:szCs w:val="32"/>
              </w:rPr>
            </w:pPr>
          </w:p>
        </w:tc>
      </w:tr>
      <w:tr w:rsidR="00BA2BDB" w:rsidRPr="00D46688" w14:paraId="037411A0" w14:textId="77777777" w:rsidTr="00C25F79">
        <w:trPr>
          <w:trHeight w:hRule="exact" w:val="552"/>
        </w:trPr>
        <w:tc>
          <w:tcPr>
            <w:tcW w:w="10151" w:type="dxa"/>
            <w:gridSpan w:val="2"/>
            <w:tcBorders>
              <w:top w:val="single" w:sz="18" w:space="0" w:color="1E64C8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841C" w14:textId="6CBC5EFC" w:rsidR="00BA2BDB" w:rsidRPr="00D46688" w:rsidRDefault="00BA2BDB" w:rsidP="00894528">
            <w:pPr>
              <w:pStyle w:val="Kop3"/>
            </w:pPr>
          </w:p>
        </w:tc>
      </w:tr>
    </w:tbl>
    <w:p w14:paraId="43FA5671" w14:textId="28B377DE" w:rsidR="00F41F2C" w:rsidRPr="00E40874" w:rsidRDefault="00F41F2C" w:rsidP="00F5447B">
      <w:pPr>
        <w:pStyle w:val="UZGstandaard"/>
        <w:jc w:val="center"/>
        <w:rPr>
          <w:rFonts w:cs="Arial"/>
          <w:color w:val="333333"/>
          <w:sz w:val="22"/>
          <w:szCs w:val="22"/>
          <w:lang w:val="nl-BE"/>
        </w:rPr>
      </w:pPr>
      <w:r w:rsidRPr="00E40874">
        <w:rPr>
          <w:rFonts w:cs="Arial"/>
          <w:color w:val="333333"/>
          <w:sz w:val="22"/>
          <w:szCs w:val="22"/>
          <w:lang w:val="nl-BE"/>
        </w:rPr>
        <w:t>Kandidaatnummer</w:t>
      </w:r>
      <w:r w:rsidR="00BA2BDB" w:rsidRPr="00E40874">
        <w:rPr>
          <w:rFonts w:cs="Arial"/>
          <w:color w:val="333333"/>
          <w:sz w:val="22"/>
          <w:szCs w:val="22"/>
          <w:lang w:val="nl-BE"/>
        </w:rPr>
        <w:t xml:space="preserve"> </w:t>
      </w:r>
      <w:r w:rsidR="00F9246B" w:rsidRPr="00E40874">
        <w:rPr>
          <w:rFonts w:cs="Arial"/>
          <w:color w:val="333333"/>
          <w:sz w:val="22"/>
          <w:szCs w:val="22"/>
          <w:lang w:val="nl-BE"/>
        </w:rPr>
        <w:t xml:space="preserve"> </w:t>
      </w:r>
      <w:r w:rsidR="00F5447B" w:rsidRPr="00E40874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47B" w:rsidRPr="00E40874">
        <w:rPr>
          <w:rFonts w:cs="Arial"/>
          <w:b/>
          <w:sz w:val="22"/>
          <w:szCs w:val="22"/>
        </w:rPr>
        <w:instrText xml:space="preserve"> FORMTEXT </w:instrText>
      </w:r>
      <w:r w:rsidR="00F5447B" w:rsidRPr="00E40874">
        <w:rPr>
          <w:rFonts w:cs="Arial"/>
          <w:b/>
          <w:sz w:val="22"/>
          <w:szCs w:val="22"/>
        </w:rPr>
      </w:r>
      <w:r w:rsidR="00F5447B" w:rsidRPr="00E40874">
        <w:rPr>
          <w:rFonts w:cs="Arial"/>
          <w:b/>
          <w:sz w:val="22"/>
          <w:szCs w:val="22"/>
        </w:rPr>
        <w:fldChar w:fldCharType="separate"/>
      </w:r>
      <w:r w:rsidR="00F5447B" w:rsidRPr="00E40874">
        <w:rPr>
          <w:rFonts w:cs="Arial"/>
          <w:b/>
          <w:noProof/>
          <w:sz w:val="22"/>
          <w:szCs w:val="22"/>
        </w:rPr>
        <w:t> </w:t>
      </w:r>
      <w:r w:rsidR="00F5447B" w:rsidRPr="00E40874">
        <w:rPr>
          <w:rFonts w:cs="Arial"/>
          <w:b/>
          <w:noProof/>
          <w:sz w:val="22"/>
          <w:szCs w:val="22"/>
        </w:rPr>
        <w:t> </w:t>
      </w:r>
      <w:r w:rsidR="00F5447B" w:rsidRPr="00E40874">
        <w:rPr>
          <w:rFonts w:cs="Arial"/>
          <w:b/>
          <w:noProof/>
          <w:sz w:val="22"/>
          <w:szCs w:val="22"/>
        </w:rPr>
        <w:t> </w:t>
      </w:r>
      <w:r w:rsidR="00F5447B" w:rsidRPr="00E40874">
        <w:rPr>
          <w:rFonts w:cs="Arial"/>
          <w:b/>
          <w:noProof/>
          <w:sz w:val="22"/>
          <w:szCs w:val="22"/>
        </w:rPr>
        <w:t> </w:t>
      </w:r>
      <w:r w:rsidR="00F5447B" w:rsidRPr="00E40874">
        <w:rPr>
          <w:rFonts w:cs="Arial"/>
          <w:b/>
          <w:noProof/>
          <w:sz w:val="22"/>
          <w:szCs w:val="22"/>
        </w:rPr>
        <w:t> </w:t>
      </w:r>
      <w:r w:rsidR="00F5447B" w:rsidRPr="00E40874">
        <w:rPr>
          <w:rFonts w:cs="Arial"/>
          <w:b/>
          <w:sz w:val="22"/>
          <w:szCs w:val="22"/>
        </w:rPr>
        <w:fldChar w:fldCharType="end"/>
      </w:r>
      <w:r w:rsidRPr="00E40874">
        <w:rPr>
          <w:rFonts w:cs="Arial"/>
          <w:color w:val="333333"/>
          <w:sz w:val="22"/>
          <w:szCs w:val="22"/>
          <w:lang w:val="nl-BE"/>
        </w:rPr>
        <w:br/>
      </w:r>
      <w:r w:rsidRPr="00E40874">
        <w:rPr>
          <w:rFonts w:cs="Arial"/>
          <w:i/>
          <w:color w:val="333333"/>
          <w:sz w:val="22"/>
          <w:szCs w:val="22"/>
          <w:lang w:val="nl-BE"/>
        </w:rPr>
        <w:t>(in te vullen door organisatoren)</w:t>
      </w:r>
    </w:p>
    <w:p w14:paraId="13EC6868" w14:textId="05C43551" w:rsidR="005E25F5" w:rsidRPr="004D76FF" w:rsidRDefault="005E25F5" w:rsidP="004D76FF">
      <w:pPr>
        <w:pStyle w:val="Kop7"/>
      </w:pPr>
      <w:r w:rsidRPr="004D76FF">
        <w:t>Type inzending</w:t>
      </w:r>
    </w:p>
    <w:p w14:paraId="2F6AFA4F" w14:textId="6F26DFA1" w:rsidR="00601FC7" w:rsidRPr="00E40874" w:rsidRDefault="005E25F5" w:rsidP="00203B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b/>
          <w:bCs/>
          <w:sz w:val="22"/>
        </w:rPr>
      </w:pPr>
      <w:r w:rsidRPr="00E40874">
        <w:rPr>
          <w:rFonts w:cs="Arial"/>
          <w:b/>
          <w:bCs/>
          <w:sz w:val="22"/>
        </w:rPr>
        <w:t>Dit is een inzending voor</w:t>
      </w:r>
    </w:p>
    <w:p w14:paraId="021BC101" w14:textId="44DB1471" w:rsidR="00601FC7" w:rsidRPr="00E40874" w:rsidRDefault="00000000" w:rsidP="00203B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09"/>
        <w:rPr>
          <w:rFonts w:cs="Arial"/>
          <w:sz w:val="22"/>
        </w:rPr>
      </w:pPr>
      <w:sdt>
        <w:sdtPr>
          <w:rPr>
            <w:rFonts w:cs="Arial"/>
            <w:sz w:val="22"/>
          </w:rPr>
          <w:id w:val="-207372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3A6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E25F5" w:rsidRPr="00E40874">
        <w:rPr>
          <w:rFonts w:cs="Arial"/>
          <w:sz w:val="22"/>
        </w:rPr>
        <w:t xml:space="preserve"> Wetenschapsprijs</w:t>
      </w:r>
    </w:p>
    <w:p w14:paraId="5BEB5369" w14:textId="585F04CD" w:rsidR="005E25F5" w:rsidRPr="00E40874" w:rsidRDefault="00000000" w:rsidP="00203B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09"/>
        <w:rPr>
          <w:rFonts w:cs="Arial"/>
          <w:b/>
          <w:bCs/>
          <w:sz w:val="22"/>
        </w:rPr>
      </w:pPr>
      <w:sdt>
        <w:sdtPr>
          <w:rPr>
            <w:rFonts w:cs="Arial"/>
            <w:sz w:val="22"/>
          </w:rPr>
          <w:id w:val="92051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3A6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E25F5" w:rsidRPr="00E40874">
        <w:rPr>
          <w:rFonts w:cs="Arial"/>
          <w:sz w:val="22"/>
        </w:rPr>
        <w:t xml:space="preserve"> Studentenprijs</w:t>
      </w:r>
      <w:r w:rsidR="00966EE6" w:rsidRPr="00E40874">
        <w:rPr>
          <w:rFonts w:cs="Arial"/>
          <w:sz w:val="22"/>
        </w:rPr>
        <w:t xml:space="preserve"> (</w:t>
      </w:r>
      <w:r w:rsidR="00124429" w:rsidRPr="00E40874">
        <w:rPr>
          <w:rFonts w:cs="Arial"/>
          <w:sz w:val="22"/>
        </w:rPr>
        <w:t>alleen</w:t>
      </w:r>
      <w:r w:rsidR="00966EE6" w:rsidRPr="00E40874">
        <w:rPr>
          <w:rFonts w:cs="Arial"/>
          <w:sz w:val="22"/>
        </w:rPr>
        <w:t xml:space="preserve"> voor studenten bachelor verpleegkunde)</w:t>
      </w:r>
    </w:p>
    <w:p w14:paraId="777F883B" w14:textId="77777777" w:rsidR="00C25F79" w:rsidRDefault="00C25F79" w:rsidP="00C25F79"/>
    <w:p w14:paraId="75D2F727" w14:textId="519C629A" w:rsidR="00F41F2C" w:rsidRPr="00C25F79" w:rsidRDefault="005C3CAE" w:rsidP="004D76FF">
      <w:pPr>
        <w:pStyle w:val="Kop7"/>
      </w:pPr>
      <w:r w:rsidRPr="00C25F79">
        <w:t>Onderzoeksgegevens</w:t>
      </w:r>
    </w:p>
    <w:p w14:paraId="121208D0" w14:textId="77777777" w:rsidR="00C25F79" w:rsidRPr="00E40874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/>
          <w:bCs/>
          <w:sz w:val="22"/>
        </w:rPr>
      </w:pPr>
      <w:r w:rsidRPr="00E40874">
        <w:rPr>
          <w:rFonts w:cs="Arial"/>
          <w:b/>
          <w:bCs/>
          <w:sz w:val="22"/>
        </w:rPr>
        <w:t>Titel van het onderzoek</w:t>
      </w:r>
    </w:p>
    <w:p w14:paraId="4869D322" w14:textId="58E8C2FE" w:rsidR="00C25F79" w:rsidRPr="00E40874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2"/>
        </w:rPr>
      </w:pPr>
      <w:r w:rsidRPr="00E40874"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E40874">
        <w:rPr>
          <w:rFonts w:cs="Arial"/>
          <w:sz w:val="22"/>
        </w:rPr>
        <w:instrText xml:space="preserve"> FORMTEXT </w:instrText>
      </w:r>
      <w:r w:rsidRPr="00E40874">
        <w:rPr>
          <w:rFonts w:cs="Arial"/>
          <w:sz w:val="22"/>
        </w:rPr>
      </w:r>
      <w:r w:rsidRPr="00E40874">
        <w:rPr>
          <w:rFonts w:cs="Arial"/>
          <w:sz w:val="22"/>
        </w:rPr>
        <w:fldChar w:fldCharType="separate"/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sz w:val="22"/>
        </w:rPr>
        <w:fldChar w:fldCharType="end"/>
      </w:r>
      <w:bookmarkEnd w:id="0"/>
    </w:p>
    <w:p w14:paraId="0D1402E6" w14:textId="77777777" w:rsidR="00C25F79" w:rsidRPr="00E40874" w:rsidRDefault="00C25F79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b/>
          <w:bCs/>
          <w:sz w:val="22"/>
        </w:rPr>
      </w:pPr>
    </w:p>
    <w:p w14:paraId="39216AD5" w14:textId="748D6349" w:rsidR="00607769" w:rsidRPr="00E40874" w:rsidRDefault="00607769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b/>
          <w:bCs/>
          <w:sz w:val="22"/>
        </w:rPr>
      </w:pPr>
      <w:r w:rsidRPr="00E40874">
        <w:rPr>
          <w:rFonts w:cs="Arial"/>
          <w:b/>
          <w:bCs/>
          <w:sz w:val="22"/>
        </w:rPr>
        <w:t>Type onderzoek</w:t>
      </w:r>
    </w:p>
    <w:p w14:paraId="5D0226E9" w14:textId="03D3F9E9" w:rsidR="00607769" w:rsidRPr="00E40874" w:rsidRDefault="00000000" w:rsidP="004E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09"/>
        <w:rPr>
          <w:rFonts w:cs="Arial"/>
          <w:sz w:val="22"/>
        </w:rPr>
      </w:pPr>
      <w:sdt>
        <w:sdtPr>
          <w:rPr>
            <w:rFonts w:cs="Arial"/>
            <w:sz w:val="22"/>
          </w:rPr>
          <w:id w:val="-95863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07769" w:rsidRPr="00E40874">
        <w:rPr>
          <w:rFonts w:cs="Arial"/>
          <w:sz w:val="22"/>
        </w:rPr>
        <w:t xml:space="preserve"> </w:t>
      </w:r>
      <w:r w:rsidR="00F41F2C" w:rsidRPr="00E40874">
        <w:rPr>
          <w:rFonts w:cs="Arial"/>
          <w:sz w:val="22"/>
        </w:rPr>
        <w:t>Kwalitatief</w:t>
      </w:r>
    </w:p>
    <w:p w14:paraId="518F82C3" w14:textId="46A568D8" w:rsidR="00607769" w:rsidRPr="00E40874" w:rsidRDefault="00000000" w:rsidP="004E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09"/>
        <w:rPr>
          <w:rFonts w:cs="Arial"/>
          <w:sz w:val="22"/>
        </w:rPr>
      </w:pPr>
      <w:sdt>
        <w:sdtPr>
          <w:rPr>
            <w:rFonts w:cs="Arial"/>
            <w:sz w:val="22"/>
          </w:rPr>
          <w:id w:val="159960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07769" w:rsidRPr="00E40874">
        <w:rPr>
          <w:rFonts w:cs="Arial"/>
          <w:sz w:val="22"/>
        </w:rPr>
        <w:t xml:space="preserve"> K</w:t>
      </w:r>
      <w:r w:rsidR="00F41F2C" w:rsidRPr="00E40874">
        <w:rPr>
          <w:rFonts w:cs="Arial"/>
          <w:sz w:val="22"/>
        </w:rPr>
        <w:t>wantitatief</w:t>
      </w:r>
    </w:p>
    <w:p w14:paraId="2A00B379" w14:textId="59AF15F0" w:rsidR="00F41F2C" w:rsidRPr="00E40874" w:rsidRDefault="00000000" w:rsidP="004E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09"/>
        <w:rPr>
          <w:rFonts w:cs="Arial"/>
          <w:sz w:val="22"/>
        </w:rPr>
      </w:pPr>
      <w:sdt>
        <w:sdtPr>
          <w:rPr>
            <w:rFonts w:cs="Arial"/>
            <w:sz w:val="22"/>
          </w:rPr>
          <w:id w:val="15118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07769" w:rsidRPr="00E40874">
        <w:rPr>
          <w:rFonts w:cs="Arial"/>
          <w:sz w:val="22"/>
        </w:rPr>
        <w:t xml:space="preserve"> M</w:t>
      </w:r>
      <w:r w:rsidR="007C2343" w:rsidRPr="00E40874">
        <w:rPr>
          <w:rFonts w:cs="Arial"/>
          <w:sz w:val="22"/>
        </w:rPr>
        <w:t>ixed methods</w:t>
      </w:r>
    </w:p>
    <w:p w14:paraId="05C79E4E" w14:textId="77777777" w:rsidR="00C25F79" w:rsidRPr="00E40874" w:rsidRDefault="00C25F79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b/>
          <w:bCs/>
          <w:sz w:val="22"/>
        </w:rPr>
      </w:pPr>
    </w:p>
    <w:p w14:paraId="77F1FF59" w14:textId="44623817" w:rsidR="00003EA9" w:rsidRPr="00E40874" w:rsidRDefault="00003EA9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b/>
          <w:bCs/>
          <w:sz w:val="22"/>
        </w:rPr>
      </w:pPr>
      <w:r w:rsidRPr="00E40874">
        <w:rPr>
          <w:rFonts w:cs="Arial"/>
          <w:b/>
          <w:bCs/>
          <w:sz w:val="22"/>
        </w:rPr>
        <w:t>Dit is een (onderdeel van)</w:t>
      </w:r>
    </w:p>
    <w:p w14:paraId="7B32104B" w14:textId="3C9BBF9B" w:rsidR="00483705" w:rsidRPr="00E40874" w:rsidRDefault="00483705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 w:val="22"/>
        </w:rPr>
      </w:pPr>
      <w:r w:rsidRPr="00E40874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12729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40874">
        <w:rPr>
          <w:rFonts w:cs="Arial"/>
          <w:sz w:val="22"/>
        </w:rPr>
        <w:t xml:space="preserve"> Bachelorproef</w:t>
      </w:r>
    </w:p>
    <w:p w14:paraId="3A471508" w14:textId="5340AE41" w:rsidR="00483705" w:rsidRPr="00E40874" w:rsidRDefault="00483705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 w:val="22"/>
        </w:rPr>
      </w:pPr>
      <w:r w:rsidRPr="00E40874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4307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40874">
        <w:rPr>
          <w:rFonts w:cs="Arial"/>
          <w:sz w:val="22"/>
        </w:rPr>
        <w:t xml:space="preserve"> Masterproef</w:t>
      </w:r>
    </w:p>
    <w:p w14:paraId="4E97882E" w14:textId="21488D3E" w:rsidR="00483705" w:rsidRPr="00E40874" w:rsidRDefault="00483705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 w:val="22"/>
        </w:rPr>
      </w:pPr>
      <w:r w:rsidRPr="00E40874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35531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40874">
        <w:rPr>
          <w:rFonts w:cs="Arial"/>
          <w:sz w:val="22"/>
        </w:rPr>
        <w:t xml:space="preserve"> Doctoraat</w:t>
      </w:r>
    </w:p>
    <w:p w14:paraId="2C9A090D" w14:textId="29224D4D" w:rsidR="00483705" w:rsidRPr="00E40874" w:rsidRDefault="00483705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 w:val="22"/>
        </w:rPr>
      </w:pPr>
      <w:r w:rsidRPr="00E40874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5100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40874">
        <w:rPr>
          <w:rFonts w:cs="Arial"/>
          <w:sz w:val="22"/>
        </w:rPr>
        <w:t xml:space="preserve"> PWO</w:t>
      </w:r>
      <w:r w:rsidR="00124429" w:rsidRPr="00E40874">
        <w:rPr>
          <w:rFonts w:cs="Arial"/>
          <w:sz w:val="22"/>
        </w:rPr>
        <w:t>-</w:t>
      </w:r>
      <w:r w:rsidRPr="00E40874">
        <w:rPr>
          <w:rFonts w:cs="Arial"/>
          <w:sz w:val="22"/>
        </w:rPr>
        <w:t>project</w:t>
      </w:r>
    </w:p>
    <w:p w14:paraId="18551418" w14:textId="029049BA" w:rsidR="00483705" w:rsidRPr="00E40874" w:rsidRDefault="00483705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 w:val="22"/>
        </w:rPr>
      </w:pPr>
      <w:r w:rsidRPr="00E40874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2657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9CC" w:rsidRPr="00E408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40874">
        <w:rPr>
          <w:rFonts w:cs="Arial"/>
          <w:sz w:val="22"/>
        </w:rPr>
        <w:t xml:space="preserve"> Andere: </w:t>
      </w:r>
      <w:r w:rsidRPr="00E40874"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40874">
        <w:rPr>
          <w:rFonts w:cs="Arial"/>
          <w:sz w:val="22"/>
        </w:rPr>
        <w:instrText xml:space="preserve"> FORMTEXT </w:instrText>
      </w:r>
      <w:r w:rsidRPr="00E40874">
        <w:rPr>
          <w:rFonts w:cs="Arial"/>
          <w:sz w:val="22"/>
        </w:rPr>
      </w:r>
      <w:r w:rsidRPr="00E40874">
        <w:rPr>
          <w:rFonts w:cs="Arial"/>
          <w:sz w:val="22"/>
        </w:rPr>
        <w:fldChar w:fldCharType="separate"/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noProof/>
          <w:sz w:val="22"/>
        </w:rPr>
        <w:t> </w:t>
      </w:r>
      <w:r w:rsidRPr="00E40874">
        <w:rPr>
          <w:rFonts w:cs="Arial"/>
          <w:sz w:val="22"/>
        </w:rPr>
        <w:fldChar w:fldCharType="end"/>
      </w:r>
    </w:p>
    <w:p w14:paraId="5B1B5941" w14:textId="77777777" w:rsidR="00C25F79" w:rsidRPr="00E40874" w:rsidRDefault="00C25F79" w:rsidP="007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2"/>
        </w:rPr>
      </w:pPr>
    </w:p>
    <w:p w14:paraId="042D02A1" w14:textId="415E03EC" w:rsidR="007E3FB6" w:rsidRPr="004D76FF" w:rsidRDefault="007E3FB6" w:rsidP="007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/>
          <w:bCs/>
          <w:sz w:val="22"/>
        </w:rPr>
      </w:pPr>
      <w:r w:rsidRPr="004D76FF">
        <w:rPr>
          <w:rFonts w:cs="Arial"/>
          <w:b/>
          <w:bCs/>
          <w:sz w:val="22"/>
        </w:rPr>
        <w:t xml:space="preserve">Opleidingsinstituut of </w:t>
      </w:r>
      <w:r w:rsidR="00601FC7" w:rsidRPr="004D76FF">
        <w:rPr>
          <w:rFonts w:cs="Arial"/>
          <w:b/>
          <w:bCs/>
          <w:sz w:val="22"/>
        </w:rPr>
        <w:t>organisatie</w:t>
      </w:r>
      <w:r w:rsidR="00A80199" w:rsidRPr="004D76FF">
        <w:rPr>
          <w:rFonts w:cs="Arial"/>
          <w:b/>
          <w:bCs/>
          <w:sz w:val="22"/>
        </w:rPr>
        <w:t xml:space="preserve"> waar het onderzoek werd gevoerd</w:t>
      </w:r>
    </w:p>
    <w:p w14:paraId="4DCA929C" w14:textId="77777777" w:rsidR="007E3FB6" w:rsidRPr="00E40874" w:rsidRDefault="007E3FB6" w:rsidP="007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iCs/>
          <w:sz w:val="22"/>
        </w:rPr>
      </w:pPr>
      <w:r w:rsidRPr="00E40874">
        <w:rPr>
          <w:rFonts w:cs="Arial"/>
          <w:iCs/>
          <w:sz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0874">
        <w:rPr>
          <w:rFonts w:cs="Arial"/>
          <w:iCs/>
          <w:sz w:val="22"/>
          <w:highlight w:val="lightGray"/>
        </w:rPr>
        <w:instrText xml:space="preserve"> FORMTEXT </w:instrText>
      </w:r>
      <w:r w:rsidRPr="00E40874">
        <w:rPr>
          <w:rFonts w:cs="Arial"/>
          <w:iCs/>
          <w:sz w:val="22"/>
          <w:highlight w:val="lightGray"/>
        </w:rPr>
      </w:r>
      <w:r w:rsidRPr="00E40874">
        <w:rPr>
          <w:rFonts w:cs="Arial"/>
          <w:iCs/>
          <w:sz w:val="22"/>
          <w:highlight w:val="lightGray"/>
        </w:rPr>
        <w:fldChar w:fldCharType="separate"/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sz w:val="22"/>
          <w:highlight w:val="lightGray"/>
        </w:rPr>
        <w:fldChar w:fldCharType="end"/>
      </w:r>
    </w:p>
    <w:p w14:paraId="6D8BE891" w14:textId="77777777" w:rsidR="00C25F79" w:rsidRPr="00E40874" w:rsidRDefault="00C25F79" w:rsidP="001421D6">
      <w:pPr>
        <w:pStyle w:val="Ondertitels"/>
        <w:rPr>
          <w:b w:val="0"/>
          <w:bCs w:val="0"/>
        </w:rPr>
      </w:pPr>
    </w:p>
    <w:p w14:paraId="74CE0EA4" w14:textId="4EC945E2" w:rsidR="00392F26" w:rsidRPr="004D76FF" w:rsidRDefault="00392F26" w:rsidP="001421D6">
      <w:pPr>
        <w:pStyle w:val="Ondertitels"/>
      </w:pPr>
      <w:r w:rsidRPr="004D76FF">
        <w:t>Periode van gegevensverzameling</w:t>
      </w:r>
    </w:p>
    <w:p w14:paraId="5743A099" w14:textId="77777777" w:rsidR="00392F26" w:rsidRPr="00E40874" w:rsidRDefault="00392F26" w:rsidP="003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2"/>
        </w:rPr>
      </w:pPr>
      <w:r w:rsidRPr="00E40874">
        <w:rPr>
          <w:rFonts w:cs="Arial"/>
          <w:iCs/>
          <w:sz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874">
        <w:rPr>
          <w:rFonts w:cs="Arial"/>
          <w:iCs/>
          <w:sz w:val="22"/>
          <w:highlight w:val="lightGray"/>
        </w:rPr>
        <w:instrText xml:space="preserve"> FORMTEXT </w:instrText>
      </w:r>
      <w:r w:rsidRPr="00E40874">
        <w:rPr>
          <w:rFonts w:cs="Arial"/>
          <w:iCs/>
          <w:sz w:val="22"/>
          <w:highlight w:val="lightGray"/>
        </w:rPr>
      </w:r>
      <w:r w:rsidRPr="00E40874">
        <w:rPr>
          <w:rFonts w:cs="Arial"/>
          <w:iCs/>
          <w:sz w:val="22"/>
          <w:highlight w:val="lightGray"/>
        </w:rPr>
        <w:fldChar w:fldCharType="separate"/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sz w:val="22"/>
          <w:highlight w:val="lightGray"/>
        </w:rPr>
        <w:fldChar w:fldCharType="end"/>
      </w:r>
    </w:p>
    <w:p w14:paraId="0361054D" w14:textId="77777777" w:rsidR="00C25F79" w:rsidRPr="00E40874" w:rsidRDefault="00C25F79" w:rsidP="003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2"/>
        </w:rPr>
      </w:pPr>
    </w:p>
    <w:p w14:paraId="04FE7124" w14:textId="5D8BEF6A" w:rsidR="00392F26" w:rsidRPr="004D76FF" w:rsidRDefault="00392F26" w:rsidP="003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/>
          <w:bCs/>
          <w:sz w:val="22"/>
        </w:rPr>
      </w:pPr>
      <w:r w:rsidRPr="004D76FF">
        <w:rPr>
          <w:rFonts w:cs="Arial"/>
          <w:b/>
          <w:bCs/>
          <w:sz w:val="22"/>
        </w:rPr>
        <w:t xml:space="preserve">Datum </w:t>
      </w:r>
      <w:r w:rsidR="00C25F79" w:rsidRPr="004D76FF">
        <w:rPr>
          <w:rFonts w:cs="Arial"/>
          <w:b/>
          <w:bCs/>
          <w:sz w:val="22"/>
        </w:rPr>
        <w:t>waarop het</w:t>
      </w:r>
      <w:r w:rsidRPr="004D76FF">
        <w:rPr>
          <w:rFonts w:cs="Arial"/>
          <w:b/>
          <w:bCs/>
          <w:sz w:val="22"/>
        </w:rPr>
        <w:t xml:space="preserve"> onderzoek</w:t>
      </w:r>
      <w:r w:rsidR="00C25F79" w:rsidRPr="004D76FF">
        <w:rPr>
          <w:rFonts w:cs="Arial"/>
          <w:b/>
          <w:bCs/>
          <w:sz w:val="22"/>
        </w:rPr>
        <w:t xml:space="preserve"> werd afgerond</w:t>
      </w:r>
    </w:p>
    <w:p w14:paraId="30472302" w14:textId="758FEDC1" w:rsidR="00392F26" w:rsidRPr="00E40874" w:rsidRDefault="00392F26" w:rsidP="003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2"/>
        </w:rPr>
      </w:pPr>
      <w:r w:rsidRPr="00E40874">
        <w:rPr>
          <w:rFonts w:cs="Arial"/>
          <w:iCs/>
          <w:sz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874">
        <w:rPr>
          <w:rFonts w:cs="Arial"/>
          <w:iCs/>
          <w:sz w:val="22"/>
          <w:highlight w:val="lightGray"/>
        </w:rPr>
        <w:instrText xml:space="preserve"> FORMTEXT </w:instrText>
      </w:r>
      <w:r w:rsidRPr="00E40874">
        <w:rPr>
          <w:rFonts w:cs="Arial"/>
          <w:iCs/>
          <w:sz w:val="22"/>
          <w:highlight w:val="lightGray"/>
        </w:rPr>
      </w:r>
      <w:r w:rsidRPr="00E40874">
        <w:rPr>
          <w:rFonts w:cs="Arial"/>
          <w:iCs/>
          <w:sz w:val="22"/>
          <w:highlight w:val="lightGray"/>
        </w:rPr>
        <w:fldChar w:fldCharType="separate"/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noProof/>
          <w:sz w:val="22"/>
          <w:highlight w:val="lightGray"/>
        </w:rPr>
        <w:t> </w:t>
      </w:r>
      <w:r w:rsidRPr="00E40874">
        <w:rPr>
          <w:rFonts w:cs="Arial"/>
          <w:iCs/>
          <w:sz w:val="22"/>
          <w:highlight w:val="lightGray"/>
        </w:rPr>
        <w:fldChar w:fldCharType="end"/>
      </w:r>
    </w:p>
    <w:p w14:paraId="4E9CB04D" w14:textId="77777777" w:rsidR="00C25F79" w:rsidRDefault="00C25F79">
      <w:pPr>
        <w:spacing w:after="160" w:line="259" w:lineRule="auto"/>
        <w:rPr>
          <w:rFonts w:cs="Arial"/>
          <w:b/>
          <w:color w:val="1E64C8"/>
          <w:sz w:val="21"/>
          <w:szCs w:val="21"/>
        </w:rPr>
      </w:pPr>
      <w:r>
        <w:br w:type="page"/>
      </w:r>
    </w:p>
    <w:p w14:paraId="70765413" w14:textId="6C4FE7D9" w:rsidR="00F41F2C" w:rsidRPr="00F41F2C" w:rsidRDefault="008B082B" w:rsidP="004D76FF">
      <w:pPr>
        <w:pStyle w:val="Kop7"/>
      </w:pPr>
      <w:r>
        <w:lastRenderedPageBreak/>
        <w:t>Auteur</w:t>
      </w:r>
    </w:p>
    <w:p w14:paraId="1AA1F86C" w14:textId="03C37B07" w:rsidR="00F41F2C" w:rsidRPr="004D76FF" w:rsidRDefault="00F41F2C" w:rsidP="008B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1"/>
    </w:p>
    <w:p w14:paraId="52C415E9" w14:textId="0469A968" w:rsidR="006F3A40" w:rsidRPr="004D76FF" w:rsidRDefault="00F41F2C" w:rsidP="0022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Voornaam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2"/>
    </w:p>
    <w:p w14:paraId="47895AD8" w14:textId="375566FE" w:rsidR="00F41F2C" w:rsidRPr="004D76FF" w:rsidRDefault="006F3A40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T</w:t>
      </w:r>
      <w:r w:rsidR="00F41F2C" w:rsidRPr="004D76FF">
        <w:rPr>
          <w:rFonts w:cs="Arial"/>
          <w:bCs/>
          <w:sz w:val="22"/>
        </w:rPr>
        <w:t>elefoonnummer</w:t>
      </w:r>
      <w:r w:rsidR="00F41F2C"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="00F41F2C" w:rsidRPr="004D76FF">
        <w:rPr>
          <w:rFonts w:cs="Arial"/>
          <w:bCs/>
          <w:sz w:val="22"/>
        </w:rPr>
        <w:t xml:space="preserve"> </w:t>
      </w:r>
      <w:r w:rsidR="00F41F2C" w:rsidRPr="004D76FF">
        <w:rPr>
          <w:rFonts w:cs="Arial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41F2C" w:rsidRPr="004D76FF">
        <w:rPr>
          <w:rFonts w:cs="Arial"/>
          <w:bCs/>
          <w:sz w:val="22"/>
        </w:rPr>
        <w:instrText xml:space="preserve"> FORMTEXT </w:instrText>
      </w:r>
      <w:r w:rsidR="00F41F2C" w:rsidRPr="004D76FF">
        <w:rPr>
          <w:rFonts w:cs="Arial"/>
          <w:bCs/>
          <w:sz w:val="22"/>
        </w:rPr>
      </w:r>
      <w:r w:rsidR="00F41F2C" w:rsidRPr="004D76FF">
        <w:rPr>
          <w:rFonts w:cs="Arial"/>
          <w:bCs/>
          <w:sz w:val="22"/>
        </w:rPr>
        <w:fldChar w:fldCharType="separate"/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sz w:val="22"/>
        </w:rPr>
        <w:fldChar w:fldCharType="end"/>
      </w:r>
      <w:bookmarkEnd w:id="3"/>
    </w:p>
    <w:p w14:paraId="7B6EEA14" w14:textId="24597A31" w:rsidR="00F41F2C" w:rsidRPr="004D76FF" w:rsidRDefault="00647C31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2"/>
        </w:rPr>
      </w:pPr>
      <w:r w:rsidRPr="004D76FF">
        <w:rPr>
          <w:rFonts w:cs="Arial"/>
          <w:bCs/>
          <w:sz w:val="22"/>
        </w:rPr>
        <w:t>E</w:t>
      </w:r>
      <w:r w:rsidR="00124429" w:rsidRPr="004D76FF">
        <w:rPr>
          <w:rFonts w:cs="Arial"/>
          <w:bCs/>
          <w:sz w:val="22"/>
        </w:rPr>
        <w:t>-</w:t>
      </w:r>
      <w:r w:rsidRPr="004D76FF">
        <w:rPr>
          <w:rFonts w:cs="Arial"/>
          <w:bCs/>
          <w:sz w:val="22"/>
        </w:rPr>
        <w:t>m</w:t>
      </w:r>
      <w:r w:rsidR="00F41F2C" w:rsidRPr="004D76FF">
        <w:rPr>
          <w:rFonts w:cs="Arial"/>
          <w:bCs/>
          <w:sz w:val="22"/>
        </w:rPr>
        <w:t>ail</w:t>
      </w:r>
      <w:r w:rsidR="00F41F2C" w:rsidRPr="004D76FF">
        <w:rPr>
          <w:rFonts w:cs="Arial"/>
          <w:b/>
          <w:sz w:val="22"/>
        </w:rPr>
        <w:tab/>
      </w:r>
      <w:r w:rsidR="00124429" w:rsidRPr="004D76FF">
        <w:rPr>
          <w:rFonts w:cs="Arial"/>
          <w:b/>
          <w:sz w:val="22"/>
        </w:rPr>
        <w:t xml:space="preserve"> </w:t>
      </w:r>
      <w:r w:rsidR="00F41F2C" w:rsidRPr="004D76FF">
        <w:rPr>
          <w:rFonts w:cs="Arial"/>
          <w:b/>
          <w:sz w:val="22"/>
        </w:rPr>
        <w:t xml:space="preserve"> </w:t>
      </w:r>
      <w:r w:rsidR="00F41F2C" w:rsidRPr="004D76FF"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41F2C" w:rsidRPr="004D76FF">
        <w:rPr>
          <w:rFonts w:cs="Arial"/>
          <w:sz w:val="22"/>
        </w:rPr>
        <w:instrText xml:space="preserve"> FORMTEXT </w:instrText>
      </w:r>
      <w:r w:rsidR="00F41F2C" w:rsidRPr="004D76FF">
        <w:rPr>
          <w:rFonts w:cs="Arial"/>
          <w:sz w:val="22"/>
        </w:rPr>
      </w:r>
      <w:r w:rsidR="00F41F2C" w:rsidRPr="004D76FF">
        <w:rPr>
          <w:rFonts w:cs="Arial"/>
          <w:sz w:val="22"/>
        </w:rPr>
        <w:fldChar w:fldCharType="separate"/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sz w:val="22"/>
        </w:rPr>
        <w:fldChar w:fldCharType="end"/>
      </w:r>
      <w:bookmarkEnd w:id="4"/>
    </w:p>
    <w:p w14:paraId="3DD88CE3" w14:textId="4917A206" w:rsidR="00A80199" w:rsidRDefault="00A80199">
      <w:pPr>
        <w:spacing w:after="160" w:line="259" w:lineRule="auto"/>
      </w:pPr>
    </w:p>
    <w:p w14:paraId="2AAFA8C8" w14:textId="1C1C5DC0" w:rsidR="00963D6F" w:rsidRDefault="00963D6F" w:rsidP="004D76FF">
      <w:pPr>
        <w:pStyle w:val="Kop7"/>
      </w:pPr>
      <w:r>
        <w:t>Eventuele promotor, copromotor of andere coauteurs van het onderzoek</w:t>
      </w:r>
    </w:p>
    <w:p w14:paraId="2FA07668" w14:textId="77777777" w:rsidR="00F41F2C" w:rsidRPr="004D76FF" w:rsidRDefault="006F3A40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Promotor</w:t>
      </w:r>
    </w:p>
    <w:p w14:paraId="39EB45FA" w14:textId="5013AB44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5"/>
    </w:p>
    <w:p w14:paraId="11E86BA1" w14:textId="59DD11F3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Voornaam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6"/>
    </w:p>
    <w:p w14:paraId="1C75B0DE" w14:textId="3F6ABADB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Telefoonnummer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7"/>
    </w:p>
    <w:p w14:paraId="6A0F0305" w14:textId="2C0B6504" w:rsidR="00F41F2C" w:rsidRPr="004D76FF" w:rsidRDefault="006F3A40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2"/>
        </w:rPr>
      </w:pPr>
      <w:r w:rsidRPr="004D76FF">
        <w:rPr>
          <w:rFonts w:cs="Arial"/>
          <w:bCs/>
          <w:sz w:val="22"/>
        </w:rPr>
        <w:t>E</w:t>
      </w:r>
      <w:r w:rsidR="00124429" w:rsidRPr="004D76FF">
        <w:rPr>
          <w:rFonts w:cs="Arial"/>
          <w:bCs/>
          <w:sz w:val="22"/>
        </w:rPr>
        <w:t>-</w:t>
      </w:r>
      <w:r w:rsidRPr="004D76FF">
        <w:rPr>
          <w:rFonts w:cs="Arial"/>
          <w:bCs/>
          <w:sz w:val="22"/>
        </w:rPr>
        <w:t>mail</w:t>
      </w:r>
      <w:r w:rsidR="00F41F2C" w:rsidRPr="004D76FF">
        <w:rPr>
          <w:rFonts w:cs="Arial"/>
          <w:b/>
          <w:sz w:val="22"/>
        </w:rPr>
        <w:tab/>
      </w:r>
      <w:r w:rsidR="00124429" w:rsidRPr="004D76FF">
        <w:rPr>
          <w:rFonts w:cs="Arial"/>
          <w:b/>
          <w:sz w:val="22"/>
        </w:rPr>
        <w:t xml:space="preserve"> </w:t>
      </w:r>
      <w:r w:rsidR="00F41F2C" w:rsidRPr="004D76FF">
        <w:rPr>
          <w:rFonts w:cs="Arial"/>
          <w:b/>
          <w:sz w:val="22"/>
        </w:rPr>
        <w:t xml:space="preserve"> </w:t>
      </w:r>
      <w:r w:rsidR="00F41F2C" w:rsidRPr="004D76FF">
        <w:rPr>
          <w:rFonts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F41F2C" w:rsidRPr="004D76FF">
        <w:rPr>
          <w:rFonts w:cs="Arial"/>
          <w:sz w:val="22"/>
        </w:rPr>
        <w:instrText xml:space="preserve"> FORMTEXT </w:instrText>
      </w:r>
      <w:r w:rsidR="00F41F2C" w:rsidRPr="004D76FF">
        <w:rPr>
          <w:rFonts w:cs="Arial"/>
          <w:sz w:val="22"/>
        </w:rPr>
      </w:r>
      <w:r w:rsidR="00F41F2C" w:rsidRPr="004D76FF">
        <w:rPr>
          <w:rFonts w:cs="Arial"/>
          <w:sz w:val="22"/>
        </w:rPr>
        <w:fldChar w:fldCharType="separate"/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noProof/>
          <w:sz w:val="22"/>
        </w:rPr>
        <w:t> </w:t>
      </w:r>
      <w:r w:rsidR="00F41F2C" w:rsidRPr="004D76FF">
        <w:rPr>
          <w:rFonts w:cs="Arial"/>
          <w:sz w:val="22"/>
        </w:rPr>
        <w:fldChar w:fldCharType="end"/>
      </w:r>
      <w:bookmarkEnd w:id="8"/>
    </w:p>
    <w:p w14:paraId="5CF3D6DE" w14:textId="77777777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2"/>
        </w:rPr>
      </w:pPr>
    </w:p>
    <w:p w14:paraId="1186ECC0" w14:textId="77777777" w:rsidR="006F3A40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Co</w:t>
      </w:r>
      <w:r w:rsidR="006F3A40" w:rsidRPr="004D76FF">
        <w:rPr>
          <w:rFonts w:cs="Arial"/>
          <w:b/>
          <w:sz w:val="24"/>
          <w:szCs w:val="24"/>
        </w:rPr>
        <w:t xml:space="preserve">promotor </w:t>
      </w:r>
    </w:p>
    <w:p w14:paraId="00353D06" w14:textId="44F53674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9"/>
    </w:p>
    <w:p w14:paraId="1572B64C" w14:textId="6BA56936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Voornaam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10"/>
    </w:p>
    <w:p w14:paraId="6CC82E0A" w14:textId="0CD51F5A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Telefoonnummer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  <w:bookmarkEnd w:id="11"/>
    </w:p>
    <w:p w14:paraId="569B3930" w14:textId="626256FE" w:rsidR="006F3A40" w:rsidRPr="004D76FF" w:rsidRDefault="006F3A40" w:rsidP="00C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E</w:t>
      </w:r>
      <w:r w:rsidR="00124429" w:rsidRPr="004D76FF">
        <w:rPr>
          <w:rFonts w:cs="Arial"/>
          <w:bCs/>
          <w:sz w:val="22"/>
        </w:rPr>
        <w:t>-</w:t>
      </w:r>
      <w:r w:rsidRPr="004D76FF">
        <w:rPr>
          <w:rFonts w:cs="Arial"/>
          <w:bCs/>
          <w:sz w:val="22"/>
        </w:rPr>
        <w:t>mail</w:t>
      </w:r>
      <w:r w:rsidR="00F41F2C"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="00F41F2C" w:rsidRPr="004D76FF">
        <w:rPr>
          <w:rFonts w:cs="Arial"/>
          <w:bCs/>
          <w:sz w:val="22"/>
        </w:rPr>
        <w:t xml:space="preserve"> </w:t>
      </w:r>
      <w:r w:rsidR="00F41F2C" w:rsidRPr="004D76FF">
        <w:rPr>
          <w:rFonts w:cs="Arial"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F41F2C" w:rsidRPr="004D76FF">
        <w:rPr>
          <w:rFonts w:cs="Arial"/>
          <w:bCs/>
          <w:sz w:val="22"/>
        </w:rPr>
        <w:instrText xml:space="preserve"> FORMTEXT </w:instrText>
      </w:r>
      <w:r w:rsidR="00F41F2C" w:rsidRPr="004D76FF">
        <w:rPr>
          <w:rFonts w:cs="Arial"/>
          <w:bCs/>
          <w:sz w:val="22"/>
        </w:rPr>
      </w:r>
      <w:r w:rsidR="00F41F2C" w:rsidRPr="004D76FF">
        <w:rPr>
          <w:rFonts w:cs="Arial"/>
          <w:bCs/>
          <w:sz w:val="22"/>
        </w:rPr>
        <w:fldChar w:fldCharType="separate"/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noProof/>
          <w:sz w:val="22"/>
        </w:rPr>
        <w:t> </w:t>
      </w:r>
      <w:r w:rsidR="00F41F2C" w:rsidRPr="004D76FF">
        <w:rPr>
          <w:rFonts w:cs="Arial"/>
          <w:bCs/>
          <w:sz w:val="22"/>
        </w:rPr>
        <w:fldChar w:fldCharType="end"/>
      </w:r>
      <w:bookmarkEnd w:id="12"/>
    </w:p>
    <w:p w14:paraId="1BEDC6B9" w14:textId="77777777" w:rsidR="006F3A40" w:rsidRPr="004D76FF" w:rsidRDefault="006F3A40" w:rsidP="00C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2"/>
        </w:rPr>
      </w:pPr>
    </w:p>
    <w:p w14:paraId="0BED6A59" w14:textId="3841D62E" w:rsidR="006F3A40" w:rsidRPr="004D76FF" w:rsidRDefault="006F3A40" w:rsidP="006F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 xml:space="preserve">Coauteur 1  </w:t>
      </w:r>
    </w:p>
    <w:p w14:paraId="2E158238" w14:textId="0F728187" w:rsidR="006F3A40" w:rsidRPr="004D76FF" w:rsidRDefault="006F3A40" w:rsidP="006F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</w:p>
    <w:p w14:paraId="0A31666E" w14:textId="4352F632" w:rsidR="006F3A40" w:rsidRPr="004D76FF" w:rsidRDefault="006F3A40" w:rsidP="006F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Voornaam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</w:p>
    <w:p w14:paraId="24333366" w14:textId="1A706AFD" w:rsidR="006F3A40" w:rsidRPr="004D76FF" w:rsidRDefault="006F3A40" w:rsidP="006F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Telefoonnummer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</w:p>
    <w:p w14:paraId="404EC46F" w14:textId="4D1F5A18" w:rsidR="00C70E69" w:rsidRPr="004D76FF" w:rsidRDefault="006F3A40" w:rsidP="00CF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before="120" w:after="120" w:line="240" w:lineRule="auto"/>
        <w:rPr>
          <w:rFonts w:cs="Arial"/>
          <w:bCs/>
          <w:sz w:val="22"/>
        </w:rPr>
      </w:pPr>
      <w:r w:rsidRPr="004D76FF">
        <w:rPr>
          <w:rFonts w:cs="Arial"/>
          <w:bCs/>
          <w:sz w:val="22"/>
        </w:rPr>
        <w:t>E</w:t>
      </w:r>
      <w:r w:rsidR="00963D6F" w:rsidRPr="004D76FF">
        <w:rPr>
          <w:rFonts w:cs="Arial"/>
          <w:bCs/>
          <w:sz w:val="22"/>
        </w:rPr>
        <w:t>-</w:t>
      </w:r>
      <w:r w:rsidRPr="004D76FF">
        <w:rPr>
          <w:rFonts w:cs="Arial"/>
          <w:bCs/>
          <w:sz w:val="22"/>
        </w:rPr>
        <w:t>mail</w:t>
      </w:r>
      <w:r w:rsidRPr="004D76FF">
        <w:rPr>
          <w:rFonts w:cs="Arial"/>
          <w:bCs/>
          <w:sz w:val="22"/>
        </w:rPr>
        <w:tab/>
      </w:r>
      <w:r w:rsidR="00124429"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t xml:space="preserve"> </w:t>
      </w:r>
      <w:r w:rsidRPr="004D76FF">
        <w:rPr>
          <w:rFonts w:cs="Arial"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76FF">
        <w:rPr>
          <w:rFonts w:cs="Arial"/>
          <w:bCs/>
          <w:sz w:val="22"/>
        </w:rPr>
        <w:instrText xml:space="preserve"> FORMTEXT </w:instrText>
      </w:r>
      <w:r w:rsidRPr="004D76FF">
        <w:rPr>
          <w:rFonts w:cs="Arial"/>
          <w:bCs/>
          <w:sz w:val="22"/>
        </w:rPr>
      </w:r>
      <w:r w:rsidRPr="004D76FF">
        <w:rPr>
          <w:rFonts w:cs="Arial"/>
          <w:bCs/>
          <w:sz w:val="22"/>
        </w:rPr>
        <w:fldChar w:fldCharType="separate"/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noProof/>
          <w:sz w:val="22"/>
        </w:rPr>
        <w:t> </w:t>
      </w:r>
      <w:r w:rsidRPr="004D76FF">
        <w:rPr>
          <w:rFonts w:cs="Arial"/>
          <w:bCs/>
          <w:sz w:val="22"/>
        </w:rPr>
        <w:fldChar w:fldCharType="end"/>
      </w:r>
    </w:p>
    <w:p w14:paraId="64200C76" w14:textId="7BE5F757" w:rsidR="00F41F2C" w:rsidRPr="00C70E69" w:rsidRDefault="00F41F2C" w:rsidP="00045458">
      <w:pPr>
        <w:tabs>
          <w:tab w:val="left" w:pos="2880"/>
        </w:tabs>
        <w:spacing w:before="120" w:after="120" w:line="240" w:lineRule="auto"/>
        <w:rPr>
          <w:rFonts w:cs="Arial"/>
          <w:sz w:val="22"/>
        </w:rPr>
      </w:pPr>
      <w:r>
        <w:rPr>
          <w:rFonts w:eastAsia="Times New Roman" w:cs="Arial"/>
          <w:vanish/>
          <w:color w:val="333333"/>
          <w:sz w:val="22"/>
          <w:lang w:val="nl-NL" w:eastAsia="nl-NL"/>
        </w:rPr>
        <w:br w:type="page"/>
      </w:r>
    </w:p>
    <w:p w14:paraId="28AC7A8B" w14:textId="77777777" w:rsidR="00C70E69" w:rsidRDefault="00C70E69">
      <w:pPr>
        <w:spacing w:after="160" w:line="259" w:lineRule="auto"/>
        <w:rPr>
          <w:rFonts w:cs="Arial"/>
          <w:b/>
          <w:sz w:val="24"/>
          <w:szCs w:val="24"/>
        </w:rPr>
      </w:pPr>
      <w:r>
        <w:br w:type="page"/>
      </w:r>
    </w:p>
    <w:p w14:paraId="39B0CBB1" w14:textId="6EE6D5FF" w:rsidR="00F41F2C" w:rsidRDefault="00F41F2C" w:rsidP="004D76FF">
      <w:pPr>
        <w:pStyle w:val="Kop7"/>
      </w:pPr>
      <w:r>
        <w:lastRenderedPageBreak/>
        <w:t>Abstract</w:t>
      </w:r>
    </w:p>
    <w:p w14:paraId="4E83103A" w14:textId="2DB79B1C" w:rsidR="00F41F2C" w:rsidRPr="004D76FF" w:rsidRDefault="00F41F2C" w:rsidP="00F41F2C">
      <w:pPr>
        <w:spacing w:before="60" w:after="60" w:line="240" w:lineRule="auto"/>
        <w:rPr>
          <w:rFonts w:cs="Arial"/>
          <w:sz w:val="22"/>
        </w:rPr>
      </w:pPr>
      <w:r w:rsidRPr="004D76FF">
        <w:rPr>
          <w:rFonts w:cs="Arial"/>
          <w:sz w:val="22"/>
        </w:rPr>
        <w:t xml:space="preserve">Beschrijf </w:t>
      </w:r>
      <w:r w:rsidR="00963D6F" w:rsidRPr="004D76FF">
        <w:rPr>
          <w:rFonts w:cs="Arial"/>
          <w:sz w:val="22"/>
        </w:rPr>
        <w:t>je</w:t>
      </w:r>
      <w:r w:rsidRPr="004D76FF">
        <w:rPr>
          <w:rFonts w:cs="Arial"/>
          <w:sz w:val="22"/>
        </w:rPr>
        <w:t xml:space="preserve"> onderzoek/project op </w:t>
      </w:r>
      <w:r w:rsidRPr="004D76FF">
        <w:rPr>
          <w:rFonts w:cs="Arial"/>
          <w:b/>
          <w:bCs/>
          <w:sz w:val="22"/>
        </w:rPr>
        <w:t>maximaal 4 bladzijden</w:t>
      </w:r>
      <w:r w:rsidRPr="004D76FF">
        <w:rPr>
          <w:rFonts w:cs="Arial"/>
          <w:sz w:val="22"/>
        </w:rPr>
        <w:t xml:space="preserve"> (incl. tabellen en grafieken), lettertype </w:t>
      </w:r>
      <w:r w:rsidR="006F3A40" w:rsidRPr="004D76FF">
        <w:rPr>
          <w:rFonts w:cs="Arial"/>
          <w:b/>
          <w:bCs/>
          <w:sz w:val="22"/>
        </w:rPr>
        <w:t>A</w:t>
      </w:r>
      <w:r w:rsidRPr="004D76FF">
        <w:rPr>
          <w:rFonts w:cs="Arial"/>
          <w:b/>
          <w:bCs/>
          <w:sz w:val="22"/>
        </w:rPr>
        <w:t>rial 11 / enkele interlinie</w:t>
      </w:r>
      <w:r w:rsidRPr="004D76FF">
        <w:rPr>
          <w:rFonts w:cs="Arial"/>
          <w:sz w:val="22"/>
        </w:rPr>
        <w:t xml:space="preserve"> binnen de voorziene tekstvakken.</w:t>
      </w:r>
    </w:p>
    <w:p w14:paraId="1512737D" w14:textId="77777777" w:rsidR="00F41F2C" w:rsidRPr="00FD7CA7" w:rsidRDefault="00F41F2C" w:rsidP="00F41F2C">
      <w:pPr>
        <w:spacing w:before="60" w:after="60" w:line="240" w:lineRule="auto"/>
        <w:rPr>
          <w:rFonts w:cs="Arial"/>
          <w:sz w:val="22"/>
        </w:rPr>
      </w:pPr>
    </w:p>
    <w:p w14:paraId="7FE543E5" w14:textId="6BC67137" w:rsidR="00F41F2C" w:rsidRPr="004D76FF" w:rsidRDefault="00F41F2C" w:rsidP="00F41F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rFonts w:cs="Arial"/>
          <w:b/>
          <w:bCs/>
          <w:sz w:val="24"/>
          <w:szCs w:val="24"/>
        </w:rPr>
      </w:pPr>
      <w:r w:rsidRPr="004D76FF">
        <w:rPr>
          <w:rFonts w:cs="Arial"/>
          <w:b/>
          <w:bCs/>
          <w:sz w:val="24"/>
          <w:szCs w:val="24"/>
        </w:rPr>
        <w:t>Titel</w:t>
      </w:r>
    </w:p>
    <w:p w14:paraId="196A9EF5" w14:textId="77777777" w:rsidR="00F41F2C" w:rsidRPr="00FD7CA7" w:rsidRDefault="00F41F2C" w:rsidP="00F41F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/>
          <w:bCs/>
          <w:sz w:val="22"/>
        </w:rPr>
      </w:pPr>
      <w:r w:rsidRPr="00FD7CA7">
        <w:rPr>
          <w:rFonts w:cs="Arial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FD7CA7">
        <w:rPr>
          <w:rFonts w:cs="Arial"/>
          <w:bCs/>
          <w:sz w:val="22"/>
        </w:rPr>
        <w:instrText xml:space="preserve"> FORMTEXT </w:instrText>
      </w:r>
      <w:r w:rsidRPr="00FD7CA7">
        <w:rPr>
          <w:rFonts w:cs="Arial"/>
          <w:bCs/>
          <w:sz w:val="22"/>
        </w:rPr>
      </w:r>
      <w:r w:rsidRPr="00FD7CA7">
        <w:rPr>
          <w:rFonts w:cs="Arial"/>
          <w:bCs/>
          <w:sz w:val="22"/>
        </w:rPr>
        <w:fldChar w:fldCharType="separate"/>
      </w:r>
      <w:r w:rsidRPr="00FD7CA7">
        <w:rPr>
          <w:rFonts w:cs="Arial"/>
          <w:bCs/>
          <w:noProof/>
          <w:sz w:val="22"/>
        </w:rPr>
        <w:t> </w:t>
      </w:r>
      <w:r w:rsidRPr="00FD7CA7">
        <w:rPr>
          <w:rFonts w:cs="Arial"/>
          <w:bCs/>
          <w:noProof/>
          <w:sz w:val="22"/>
        </w:rPr>
        <w:t> </w:t>
      </w:r>
      <w:r w:rsidRPr="00FD7CA7">
        <w:rPr>
          <w:rFonts w:cs="Arial"/>
          <w:bCs/>
          <w:noProof/>
          <w:sz w:val="22"/>
        </w:rPr>
        <w:t> </w:t>
      </w:r>
      <w:r w:rsidRPr="00FD7CA7">
        <w:rPr>
          <w:rFonts w:cs="Arial"/>
          <w:bCs/>
          <w:noProof/>
          <w:sz w:val="22"/>
        </w:rPr>
        <w:t> </w:t>
      </w:r>
      <w:r w:rsidRPr="00FD7CA7">
        <w:rPr>
          <w:rFonts w:cs="Arial"/>
          <w:bCs/>
          <w:noProof/>
          <w:sz w:val="22"/>
        </w:rPr>
        <w:t> </w:t>
      </w:r>
      <w:r w:rsidRPr="00FD7CA7">
        <w:rPr>
          <w:rFonts w:cs="Arial"/>
          <w:bCs/>
          <w:sz w:val="22"/>
        </w:rPr>
        <w:fldChar w:fldCharType="end"/>
      </w:r>
      <w:bookmarkEnd w:id="13"/>
    </w:p>
    <w:p w14:paraId="2A60CCBC" w14:textId="77777777" w:rsidR="00F41F2C" w:rsidRPr="00FD7CA7" w:rsidRDefault="00F41F2C" w:rsidP="00F41F2C">
      <w:pPr>
        <w:spacing w:before="60" w:after="60" w:line="240" w:lineRule="auto"/>
        <w:rPr>
          <w:rFonts w:cs="Arial"/>
          <w:sz w:val="22"/>
        </w:rPr>
      </w:pPr>
    </w:p>
    <w:p w14:paraId="5E9B16D2" w14:textId="36F24BDC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="Arial"/>
          <w:i/>
          <w:iCs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Doelstelling</w:t>
      </w:r>
      <w:r w:rsidRPr="004D76FF">
        <w:rPr>
          <w:rFonts w:cs="Arial"/>
          <w:i/>
          <w:iCs/>
          <w:sz w:val="24"/>
          <w:szCs w:val="24"/>
        </w:rPr>
        <w:t xml:space="preserve"> </w:t>
      </w:r>
    </w:p>
    <w:p w14:paraId="7EC75DE9" w14:textId="77777777" w:rsidR="00F41F2C" w:rsidRPr="00FD7CA7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4"/>
    </w:p>
    <w:p w14:paraId="365CADC7" w14:textId="77777777" w:rsidR="0029740F" w:rsidRDefault="0029740F" w:rsidP="00F41F2C">
      <w:pPr>
        <w:spacing w:before="60" w:after="60" w:line="240" w:lineRule="auto"/>
        <w:rPr>
          <w:rFonts w:cs="Arial"/>
          <w:sz w:val="22"/>
        </w:rPr>
      </w:pPr>
    </w:p>
    <w:p w14:paraId="1C837F71" w14:textId="0854FA96" w:rsidR="00F41F2C" w:rsidRPr="004D76FF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Korte</w:t>
      </w:r>
      <w:r w:rsidR="00962739" w:rsidRPr="004D76FF">
        <w:rPr>
          <w:rFonts w:cs="Arial"/>
          <w:b/>
          <w:sz w:val="24"/>
          <w:szCs w:val="24"/>
        </w:rPr>
        <w:t xml:space="preserve"> beschrijving van het onderzoek</w:t>
      </w:r>
    </w:p>
    <w:p w14:paraId="7BBCC4D9" w14:textId="12ECCBE3" w:rsidR="00F41F2C" w:rsidRPr="00FD7CA7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iCs/>
          <w:sz w:val="22"/>
        </w:rPr>
      </w:pPr>
      <w:r w:rsidRPr="00FD7CA7">
        <w:rPr>
          <w:rFonts w:cs="Arial"/>
          <w:i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FD7CA7">
        <w:rPr>
          <w:rFonts w:cs="Arial"/>
          <w:iCs/>
          <w:sz w:val="22"/>
        </w:rPr>
        <w:instrText xml:space="preserve"> FORMTEXT </w:instrText>
      </w:r>
      <w:r w:rsidRPr="00FD7CA7">
        <w:rPr>
          <w:rFonts w:cs="Arial"/>
          <w:iCs/>
          <w:sz w:val="22"/>
        </w:rPr>
      </w:r>
      <w:r w:rsidRPr="00FD7CA7">
        <w:rPr>
          <w:rFonts w:cs="Arial"/>
          <w:iCs/>
          <w:sz w:val="22"/>
        </w:rPr>
        <w:fldChar w:fldCharType="separate"/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sz w:val="22"/>
        </w:rPr>
        <w:fldChar w:fldCharType="end"/>
      </w:r>
      <w:bookmarkEnd w:id="15"/>
    </w:p>
    <w:p w14:paraId="15BDC590" w14:textId="14F84146" w:rsidR="00F16C1D" w:rsidRDefault="00F16C1D" w:rsidP="00F16C1D">
      <w:pPr>
        <w:spacing w:before="60" w:after="60" w:line="240" w:lineRule="auto"/>
        <w:rPr>
          <w:rFonts w:cs="Arial"/>
          <w:sz w:val="22"/>
        </w:rPr>
      </w:pPr>
    </w:p>
    <w:p w14:paraId="2C50ED65" w14:textId="3F1E00CB" w:rsidR="00F16C1D" w:rsidRPr="004D76FF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Methodiek</w:t>
      </w:r>
    </w:p>
    <w:p w14:paraId="37B00B7E" w14:textId="77777777" w:rsidR="00F16C1D" w:rsidRPr="00FD7CA7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iCs/>
          <w:sz w:val="22"/>
        </w:rPr>
      </w:pPr>
      <w:r w:rsidRPr="00FD7CA7">
        <w:rPr>
          <w:rFonts w:cs="Arial"/>
          <w:i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CA7">
        <w:rPr>
          <w:rFonts w:cs="Arial"/>
          <w:iCs/>
          <w:sz w:val="22"/>
        </w:rPr>
        <w:instrText xml:space="preserve"> FORMTEXT </w:instrText>
      </w:r>
      <w:r w:rsidRPr="00FD7CA7">
        <w:rPr>
          <w:rFonts w:cs="Arial"/>
          <w:iCs/>
          <w:sz w:val="22"/>
        </w:rPr>
      </w:r>
      <w:r w:rsidRPr="00FD7CA7">
        <w:rPr>
          <w:rFonts w:cs="Arial"/>
          <w:iCs/>
          <w:sz w:val="22"/>
        </w:rPr>
        <w:fldChar w:fldCharType="separate"/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sz w:val="22"/>
        </w:rPr>
        <w:fldChar w:fldCharType="end"/>
      </w:r>
    </w:p>
    <w:p w14:paraId="77B5A568" w14:textId="77777777" w:rsidR="00F16C1D" w:rsidRDefault="00F16C1D" w:rsidP="00F16C1D">
      <w:pPr>
        <w:spacing w:before="60" w:after="60" w:line="240" w:lineRule="auto"/>
        <w:rPr>
          <w:rFonts w:cs="Arial"/>
          <w:sz w:val="22"/>
        </w:rPr>
      </w:pPr>
    </w:p>
    <w:p w14:paraId="0E976F4F" w14:textId="7D113D57" w:rsidR="00F16C1D" w:rsidRPr="004D76FF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Resultaten</w:t>
      </w:r>
    </w:p>
    <w:p w14:paraId="6295EC29" w14:textId="77777777" w:rsidR="00F16C1D" w:rsidRPr="00FD7CA7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iCs/>
          <w:sz w:val="22"/>
        </w:rPr>
      </w:pPr>
      <w:r w:rsidRPr="00FD7CA7">
        <w:rPr>
          <w:rFonts w:cs="Arial"/>
          <w:i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CA7">
        <w:rPr>
          <w:rFonts w:cs="Arial"/>
          <w:iCs/>
          <w:sz w:val="22"/>
        </w:rPr>
        <w:instrText xml:space="preserve"> FORMTEXT </w:instrText>
      </w:r>
      <w:r w:rsidRPr="00FD7CA7">
        <w:rPr>
          <w:rFonts w:cs="Arial"/>
          <w:iCs/>
          <w:sz w:val="22"/>
        </w:rPr>
      </w:r>
      <w:r w:rsidRPr="00FD7CA7">
        <w:rPr>
          <w:rFonts w:cs="Arial"/>
          <w:iCs/>
          <w:sz w:val="22"/>
        </w:rPr>
        <w:fldChar w:fldCharType="separate"/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sz w:val="22"/>
        </w:rPr>
        <w:fldChar w:fldCharType="end"/>
      </w:r>
    </w:p>
    <w:p w14:paraId="48BA3914" w14:textId="77777777" w:rsidR="00F41F2C" w:rsidRPr="00FD7CA7" w:rsidRDefault="00F41F2C" w:rsidP="00F41F2C">
      <w:pPr>
        <w:spacing w:line="240" w:lineRule="auto"/>
      </w:pPr>
    </w:p>
    <w:p w14:paraId="2B2C924D" w14:textId="196B2B64" w:rsidR="00F41F2C" w:rsidRPr="004D76FF" w:rsidRDefault="0024326B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I</w:t>
      </w:r>
      <w:r w:rsidR="00F41F2C" w:rsidRPr="004D76FF">
        <w:rPr>
          <w:rFonts w:cs="Arial"/>
          <w:b/>
          <w:sz w:val="24"/>
          <w:szCs w:val="24"/>
        </w:rPr>
        <w:t>mplicaties voor de praktijk</w:t>
      </w:r>
    </w:p>
    <w:p w14:paraId="67F56C3C" w14:textId="6180609B" w:rsidR="00F41F2C" w:rsidRPr="00966752" w:rsidRDefault="00F41F2C" w:rsidP="00F4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Cs/>
          <w:sz w:val="22"/>
        </w:rPr>
      </w:pPr>
      <w:r w:rsidRPr="00966752">
        <w:rPr>
          <w:rFonts w:cs="Arial"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966752">
        <w:rPr>
          <w:rFonts w:cs="Arial"/>
          <w:bCs/>
          <w:sz w:val="22"/>
        </w:rPr>
        <w:instrText xml:space="preserve"> FORMTEXT </w:instrText>
      </w:r>
      <w:r w:rsidRPr="00966752">
        <w:rPr>
          <w:rFonts w:cs="Arial"/>
          <w:bCs/>
          <w:sz w:val="22"/>
        </w:rPr>
      </w:r>
      <w:r w:rsidRPr="00966752">
        <w:rPr>
          <w:rFonts w:cs="Arial"/>
          <w:bCs/>
          <w:sz w:val="22"/>
        </w:rPr>
        <w:fldChar w:fldCharType="separate"/>
      </w:r>
      <w:r w:rsidRPr="00966752">
        <w:rPr>
          <w:rFonts w:cs="Arial"/>
          <w:bCs/>
          <w:noProof/>
          <w:sz w:val="22"/>
        </w:rPr>
        <w:t> </w:t>
      </w:r>
      <w:r w:rsidRPr="00966752">
        <w:rPr>
          <w:rFonts w:cs="Arial"/>
          <w:bCs/>
          <w:noProof/>
          <w:sz w:val="22"/>
        </w:rPr>
        <w:t> </w:t>
      </w:r>
      <w:r w:rsidRPr="00966752">
        <w:rPr>
          <w:rFonts w:cs="Arial"/>
          <w:bCs/>
          <w:noProof/>
          <w:sz w:val="22"/>
        </w:rPr>
        <w:t> </w:t>
      </w:r>
      <w:r w:rsidRPr="00966752">
        <w:rPr>
          <w:rFonts w:cs="Arial"/>
          <w:bCs/>
          <w:noProof/>
          <w:sz w:val="22"/>
        </w:rPr>
        <w:t> </w:t>
      </w:r>
      <w:r w:rsidRPr="00966752">
        <w:rPr>
          <w:rFonts w:cs="Arial"/>
          <w:bCs/>
          <w:noProof/>
          <w:sz w:val="22"/>
        </w:rPr>
        <w:t> </w:t>
      </w:r>
      <w:r w:rsidRPr="00966752">
        <w:rPr>
          <w:rFonts w:cs="Arial"/>
          <w:bCs/>
          <w:sz w:val="22"/>
        </w:rPr>
        <w:fldChar w:fldCharType="end"/>
      </w:r>
      <w:bookmarkEnd w:id="16"/>
    </w:p>
    <w:p w14:paraId="06160562" w14:textId="77777777" w:rsidR="00F16C1D" w:rsidRDefault="00F16C1D" w:rsidP="00F16C1D">
      <w:pPr>
        <w:spacing w:before="60" w:after="60" w:line="240" w:lineRule="auto"/>
        <w:rPr>
          <w:rFonts w:cs="Arial"/>
          <w:sz w:val="22"/>
        </w:rPr>
      </w:pPr>
    </w:p>
    <w:p w14:paraId="15D93235" w14:textId="3F6C6DAD" w:rsidR="00F16C1D" w:rsidRPr="004D76FF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>Discussiepunten en toekomstperspectieven</w:t>
      </w:r>
    </w:p>
    <w:p w14:paraId="4867D82C" w14:textId="77777777" w:rsidR="00F16C1D" w:rsidRPr="00FD7CA7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iCs/>
          <w:sz w:val="22"/>
        </w:rPr>
      </w:pPr>
      <w:r w:rsidRPr="00FD7CA7">
        <w:rPr>
          <w:rFonts w:cs="Arial"/>
          <w:i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CA7">
        <w:rPr>
          <w:rFonts w:cs="Arial"/>
          <w:iCs/>
          <w:sz w:val="22"/>
        </w:rPr>
        <w:instrText xml:space="preserve"> FORMTEXT </w:instrText>
      </w:r>
      <w:r w:rsidRPr="00FD7CA7">
        <w:rPr>
          <w:rFonts w:cs="Arial"/>
          <w:iCs/>
          <w:sz w:val="22"/>
        </w:rPr>
      </w:r>
      <w:r w:rsidRPr="00FD7CA7">
        <w:rPr>
          <w:rFonts w:cs="Arial"/>
          <w:iCs/>
          <w:sz w:val="22"/>
        </w:rPr>
        <w:fldChar w:fldCharType="separate"/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sz w:val="22"/>
        </w:rPr>
        <w:fldChar w:fldCharType="end"/>
      </w:r>
    </w:p>
    <w:p w14:paraId="52DCDD4F" w14:textId="77777777" w:rsidR="00F16C1D" w:rsidRDefault="00F16C1D" w:rsidP="00F16C1D">
      <w:pPr>
        <w:spacing w:before="60" w:after="60" w:line="240" w:lineRule="auto"/>
        <w:rPr>
          <w:rFonts w:cs="Arial"/>
          <w:sz w:val="22"/>
        </w:rPr>
      </w:pPr>
    </w:p>
    <w:p w14:paraId="7E230AEB" w14:textId="6C123583" w:rsidR="00F16C1D" w:rsidRPr="004D76FF" w:rsidRDefault="00F16C1D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b/>
          <w:sz w:val="24"/>
          <w:szCs w:val="24"/>
        </w:rPr>
      </w:pPr>
      <w:r w:rsidRPr="004D76FF">
        <w:rPr>
          <w:rFonts w:cs="Arial"/>
          <w:b/>
          <w:sz w:val="24"/>
          <w:szCs w:val="24"/>
        </w:rPr>
        <w:t xml:space="preserve">Literatuurgegevens (niet </w:t>
      </w:r>
      <w:r w:rsidR="004D76FF">
        <w:rPr>
          <w:rFonts w:cs="Arial"/>
          <w:b/>
          <w:sz w:val="24"/>
          <w:szCs w:val="24"/>
        </w:rPr>
        <w:t>in</w:t>
      </w:r>
      <w:r w:rsidRPr="004D76FF">
        <w:rPr>
          <w:rFonts w:cs="Arial"/>
          <w:b/>
          <w:sz w:val="24"/>
          <w:szCs w:val="24"/>
        </w:rPr>
        <w:t>begrepen in 4 bladzijden)</w:t>
      </w:r>
    </w:p>
    <w:p w14:paraId="3FAFB653" w14:textId="0AF7AD13" w:rsidR="00FD691F" w:rsidRPr="00ED70E8" w:rsidRDefault="00ED70E8" w:rsidP="00F1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Arial"/>
          <w:iCs/>
          <w:sz w:val="22"/>
        </w:rPr>
      </w:pPr>
      <w:r w:rsidRPr="00FD7CA7">
        <w:rPr>
          <w:rFonts w:cs="Arial"/>
          <w:i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CA7">
        <w:rPr>
          <w:rFonts w:cs="Arial"/>
          <w:iCs/>
          <w:sz w:val="22"/>
        </w:rPr>
        <w:instrText xml:space="preserve"> FORMTEXT </w:instrText>
      </w:r>
      <w:r w:rsidRPr="00FD7CA7">
        <w:rPr>
          <w:rFonts w:cs="Arial"/>
          <w:iCs/>
          <w:sz w:val="22"/>
        </w:rPr>
      </w:r>
      <w:r w:rsidRPr="00FD7CA7">
        <w:rPr>
          <w:rFonts w:cs="Arial"/>
          <w:iCs/>
          <w:sz w:val="22"/>
        </w:rPr>
        <w:fldChar w:fldCharType="separate"/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noProof/>
          <w:sz w:val="22"/>
        </w:rPr>
        <w:t> </w:t>
      </w:r>
      <w:r w:rsidRPr="00FD7CA7">
        <w:rPr>
          <w:rFonts w:cs="Arial"/>
          <w:iCs/>
          <w:sz w:val="22"/>
        </w:rPr>
        <w:fldChar w:fldCharType="end"/>
      </w:r>
    </w:p>
    <w:sectPr w:rsidR="00FD691F" w:rsidRPr="00ED70E8" w:rsidSect="00963D6F">
      <w:footerReference w:type="default" r:id="rId12"/>
      <w:footerReference w:type="first" r:id="rId13"/>
      <w:pgSz w:w="11906" w:h="16838"/>
      <w:pgMar w:top="993" w:right="953" w:bottom="953" w:left="1276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1DD8" w14:textId="77777777" w:rsidR="00611E27" w:rsidRDefault="00611E27" w:rsidP="000666E3">
      <w:pPr>
        <w:spacing w:line="240" w:lineRule="auto"/>
      </w:pPr>
      <w:r>
        <w:separator/>
      </w:r>
    </w:p>
  </w:endnote>
  <w:endnote w:type="continuationSeparator" w:id="0">
    <w:p w14:paraId="10B3DA11" w14:textId="77777777" w:rsidR="00611E27" w:rsidRDefault="00611E2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923A" w14:textId="11F0B001" w:rsidR="00C25F79" w:rsidRPr="00963D6F" w:rsidRDefault="00963D6F" w:rsidP="00963D6F">
    <w:pPr>
      <w:pStyle w:val="Voettekst"/>
      <w:jc w:val="right"/>
      <w:rPr>
        <w:color w:val="1E64C8"/>
        <w:sz w:val="16"/>
        <w:szCs w:val="16"/>
      </w:rPr>
    </w:pPr>
    <w:r w:rsidRPr="00963D6F">
      <w:rPr>
        <w:color w:val="1E64C8"/>
        <w:sz w:val="16"/>
        <w:szCs w:val="16"/>
      </w:rPr>
      <w:t>Pagina</w:t>
    </w:r>
  </w:p>
  <w:p w14:paraId="599CC7E4" w14:textId="7D051323" w:rsidR="00963D6F" w:rsidRPr="00963D6F" w:rsidRDefault="00114177" w:rsidP="00114177">
    <w:pPr>
      <w:pStyle w:val="Voettekst"/>
      <w:jc w:val="right"/>
      <w:rPr>
        <w:sz w:val="16"/>
        <w:szCs w:val="16"/>
      </w:rPr>
    </w:pPr>
    <w:r w:rsidRPr="007765C8">
      <w:rPr>
        <w:color w:val="000000" w:themeColor="text1"/>
        <w:sz w:val="16"/>
        <w:szCs w:val="16"/>
      </w:rPr>
      <w:fldChar w:fldCharType="begin"/>
    </w:r>
    <w:r w:rsidRPr="007765C8">
      <w:rPr>
        <w:color w:val="000000" w:themeColor="text1"/>
        <w:sz w:val="16"/>
        <w:szCs w:val="16"/>
      </w:rPr>
      <w:instrText>PAGE   \* MERGEFORMAT</w:instrText>
    </w:r>
    <w:r w:rsidRPr="007765C8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3</w:t>
    </w:r>
    <w:r w:rsidRPr="007765C8">
      <w:rPr>
        <w:color w:val="000000" w:themeColor="text1"/>
        <w:sz w:val="16"/>
        <w:szCs w:val="16"/>
      </w:rPr>
      <w:fldChar w:fldCharType="end"/>
    </w:r>
    <w:r w:rsidRPr="007765C8">
      <w:rPr>
        <w:color w:val="000000" w:themeColor="text1"/>
        <w:sz w:val="16"/>
        <w:szCs w:val="16"/>
      </w:rPr>
      <w:t>/</w:t>
    </w:r>
    <w:r w:rsidRPr="007765C8">
      <w:rPr>
        <w:color w:val="000000" w:themeColor="text1"/>
        <w:sz w:val="16"/>
        <w:szCs w:val="16"/>
      </w:rPr>
      <w:fldChar w:fldCharType="begin"/>
    </w:r>
    <w:r w:rsidRPr="007765C8">
      <w:rPr>
        <w:color w:val="000000" w:themeColor="text1"/>
        <w:sz w:val="16"/>
        <w:szCs w:val="16"/>
      </w:rPr>
      <w:instrText xml:space="preserve"> NUMPAGES   \* MERGEFORMAT </w:instrText>
    </w:r>
    <w:r w:rsidRPr="007765C8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3</w:t>
    </w:r>
    <w:r w:rsidRPr="007765C8">
      <w:rPr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8C81" w14:textId="77777777" w:rsidR="00FC30CB" w:rsidRDefault="00FC30CB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6FA72265" wp14:editId="79DF72C6">
          <wp:simplePos x="0" y="0"/>
          <wp:positionH relativeFrom="page">
            <wp:posOffset>604520</wp:posOffset>
          </wp:positionH>
          <wp:positionV relativeFrom="page">
            <wp:posOffset>9479280</wp:posOffset>
          </wp:positionV>
          <wp:extent cx="4819442" cy="626400"/>
          <wp:effectExtent l="0" t="0" r="635" b="2540"/>
          <wp:wrapNone/>
          <wp:docPr id="57" name="Afbeelding 5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442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048B" w14:textId="77777777" w:rsidR="00611E27" w:rsidRDefault="00611E27" w:rsidP="000666E3">
      <w:pPr>
        <w:spacing w:line="240" w:lineRule="auto"/>
      </w:pPr>
      <w:r>
        <w:separator/>
      </w:r>
    </w:p>
  </w:footnote>
  <w:footnote w:type="continuationSeparator" w:id="0">
    <w:p w14:paraId="4A8461E9" w14:textId="77777777" w:rsidR="00611E27" w:rsidRDefault="00611E27" w:rsidP="00066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A32"/>
    <w:multiLevelType w:val="hybridMultilevel"/>
    <w:tmpl w:val="84F071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044"/>
    <w:multiLevelType w:val="hybridMultilevel"/>
    <w:tmpl w:val="012AE26E"/>
    <w:lvl w:ilvl="0" w:tplc="E60AAF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56A7D"/>
    <w:multiLevelType w:val="hybridMultilevel"/>
    <w:tmpl w:val="2EBC31EC"/>
    <w:lvl w:ilvl="0" w:tplc="E60AAF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17035">
    <w:abstractNumId w:val="2"/>
  </w:num>
  <w:num w:numId="2" w16cid:durableId="1865367747">
    <w:abstractNumId w:val="0"/>
  </w:num>
  <w:num w:numId="3" w16cid:durableId="69813301">
    <w:abstractNumId w:val="3"/>
  </w:num>
  <w:num w:numId="4" w16cid:durableId="194256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81"/>
    <w:rsid w:val="0000284A"/>
    <w:rsid w:val="00003EA9"/>
    <w:rsid w:val="00025844"/>
    <w:rsid w:val="00045458"/>
    <w:rsid w:val="00052E1D"/>
    <w:rsid w:val="000666E3"/>
    <w:rsid w:val="000727B0"/>
    <w:rsid w:val="00100954"/>
    <w:rsid w:val="00101744"/>
    <w:rsid w:val="00106D63"/>
    <w:rsid w:val="00114177"/>
    <w:rsid w:val="00124429"/>
    <w:rsid w:val="00132168"/>
    <w:rsid w:val="001421D6"/>
    <w:rsid w:val="00192469"/>
    <w:rsid w:val="001B2181"/>
    <w:rsid w:val="001B655E"/>
    <w:rsid w:val="001D42C5"/>
    <w:rsid w:val="001E011B"/>
    <w:rsid w:val="00202219"/>
    <w:rsid w:val="00203B7D"/>
    <w:rsid w:val="00220BAE"/>
    <w:rsid w:val="0024326B"/>
    <w:rsid w:val="0024365F"/>
    <w:rsid w:val="002640AC"/>
    <w:rsid w:val="0027016E"/>
    <w:rsid w:val="0029740F"/>
    <w:rsid w:val="002A17CC"/>
    <w:rsid w:val="002B7D4D"/>
    <w:rsid w:val="002C60B3"/>
    <w:rsid w:val="00307A56"/>
    <w:rsid w:val="00322E9C"/>
    <w:rsid w:val="0033740B"/>
    <w:rsid w:val="00355552"/>
    <w:rsid w:val="0038384D"/>
    <w:rsid w:val="00392F26"/>
    <w:rsid w:val="003B33B7"/>
    <w:rsid w:val="003C7FED"/>
    <w:rsid w:val="003D5438"/>
    <w:rsid w:val="003E7DB7"/>
    <w:rsid w:val="003F727C"/>
    <w:rsid w:val="00403E8F"/>
    <w:rsid w:val="0042309D"/>
    <w:rsid w:val="00423942"/>
    <w:rsid w:val="00467F4F"/>
    <w:rsid w:val="00476545"/>
    <w:rsid w:val="00483705"/>
    <w:rsid w:val="004A356F"/>
    <w:rsid w:val="004B56C8"/>
    <w:rsid w:val="004D3CF3"/>
    <w:rsid w:val="004D76FF"/>
    <w:rsid w:val="004E165C"/>
    <w:rsid w:val="004E2806"/>
    <w:rsid w:val="004E4779"/>
    <w:rsid w:val="004F6711"/>
    <w:rsid w:val="00511009"/>
    <w:rsid w:val="005148BF"/>
    <w:rsid w:val="0052307D"/>
    <w:rsid w:val="005344E2"/>
    <w:rsid w:val="00554171"/>
    <w:rsid w:val="00556888"/>
    <w:rsid w:val="00557F5A"/>
    <w:rsid w:val="005636E3"/>
    <w:rsid w:val="00565DA7"/>
    <w:rsid w:val="005958D5"/>
    <w:rsid w:val="005B1C88"/>
    <w:rsid w:val="005C3CAE"/>
    <w:rsid w:val="005E25F5"/>
    <w:rsid w:val="00601FC7"/>
    <w:rsid w:val="00606A44"/>
    <w:rsid w:val="00607769"/>
    <w:rsid w:val="00611E27"/>
    <w:rsid w:val="00647C31"/>
    <w:rsid w:val="00665750"/>
    <w:rsid w:val="0067248F"/>
    <w:rsid w:val="006729E8"/>
    <w:rsid w:val="00675BE4"/>
    <w:rsid w:val="006910AB"/>
    <w:rsid w:val="006A46F6"/>
    <w:rsid w:val="006B09C8"/>
    <w:rsid w:val="006B3871"/>
    <w:rsid w:val="006C4958"/>
    <w:rsid w:val="006C4BEB"/>
    <w:rsid w:val="006E349E"/>
    <w:rsid w:val="006E4CDF"/>
    <w:rsid w:val="006E53A7"/>
    <w:rsid w:val="006F35DF"/>
    <w:rsid w:val="006F3A40"/>
    <w:rsid w:val="00730AE4"/>
    <w:rsid w:val="0075729B"/>
    <w:rsid w:val="007A2E49"/>
    <w:rsid w:val="007C2343"/>
    <w:rsid w:val="007C6EE8"/>
    <w:rsid w:val="007E3FB6"/>
    <w:rsid w:val="007F66AF"/>
    <w:rsid w:val="008168C0"/>
    <w:rsid w:val="008B082B"/>
    <w:rsid w:val="008B69CC"/>
    <w:rsid w:val="008F1B7B"/>
    <w:rsid w:val="008F227D"/>
    <w:rsid w:val="0090110C"/>
    <w:rsid w:val="00913527"/>
    <w:rsid w:val="00927281"/>
    <w:rsid w:val="00953AB7"/>
    <w:rsid w:val="00962739"/>
    <w:rsid w:val="00963D6F"/>
    <w:rsid w:val="00966752"/>
    <w:rsid w:val="00966EE6"/>
    <w:rsid w:val="009961EB"/>
    <w:rsid w:val="009B542A"/>
    <w:rsid w:val="009D146B"/>
    <w:rsid w:val="009F378A"/>
    <w:rsid w:val="009F779C"/>
    <w:rsid w:val="00A14A60"/>
    <w:rsid w:val="00A17CC1"/>
    <w:rsid w:val="00A262C3"/>
    <w:rsid w:val="00A46B35"/>
    <w:rsid w:val="00A5258E"/>
    <w:rsid w:val="00A56115"/>
    <w:rsid w:val="00A5789E"/>
    <w:rsid w:val="00A6211B"/>
    <w:rsid w:val="00A63847"/>
    <w:rsid w:val="00A80199"/>
    <w:rsid w:val="00A838C1"/>
    <w:rsid w:val="00A84B1F"/>
    <w:rsid w:val="00AB3C4A"/>
    <w:rsid w:val="00AB443A"/>
    <w:rsid w:val="00AC6083"/>
    <w:rsid w:val="00AC64F5"/>
    <w:rsid w:val="00AF4247"/>
    <w:rsid w:val="00AF6D17"/>
    <w:rsid w:val="00B24043"/>
    <w:rsid w:val="00B30B4A"/>
    <w:rsid w:val="00B3253D"/>
    <w:rsid w:val="00B72F92"/>
    <w:rsid w:val="00B72FBB"/>
    <w:rsid w:val="00B74F8E"/>
    <w:rsid w:val="00BA2A8F"/>
    <w:rsid w:val="00BA2BDB"/>
    <w:rsid w:val="00BB09ED"/>
    <w:rsid w:val="00C102E8"/>
    <w:rsid w:val="00C11916"/>
    <w:rsid w:val="00C25592"/>
    <w:rsid w:val="00C25F79"/>
    <w:rsid w:val="00C30062"/>
    <w:rsid w:val="00C53CB4"/>
    <w:rsid w:val="00C56181"/>
    <w:rsid w:val="00C5637B"/>
    <w:rsid w:val="00C70E69"/>
    <w:rsid w:val="00CB3BD9"/>
    <w:rsid w:val="00CB5932"/>
    <w:rsid w:val="00CD4A37"/>
    <w:rsid w:val="00CE12EA"/>
    <w:rsid w:val="00CE3C19"/>
    <w:rsid w:val="00CF5808"/>
    <w:rsid w:val="00CF6324"/>
    <w:rsid w:val="00CF73A6"/>
    <w:rsid w:val="00D02098"/>
    <w:rsid w:val="00D57BF7"/>
    <w:rsid w:val="00D6167E"/>
    <w:rsid w:val="00D81F1D"/>
    <w:rsid w:val="00DC35D4"/>
    <w:rsid w:val="00DD1F90"/>
    <w:rsid w:val="00DF4815"/>
    <w:rsid w:val="00E338C4"/>
    <w:rsid w:val="00E40874"/>
    <w:rsid w:val="00E50CD8"/>
    <w:rsid w:val="00E54BF8"/>
    <w:rsid w:val="00EB0EC0"/>
    <w:rsid w:val="00ED23A6"/>
    <w:rsid w:val="00ED70E8"/>
    <w:rsid w:val="00EE612E"/>
    <w:rsid w:val="00F16C1D"/>
    <w:rsid w:val="00F267E2"/>
    <w:rsid w:val="00F3467F"/>
    <w:rsid w:val="00F41F2C"/>
    <w:rsid w:val="00F5447B"/>
    <w:rsid w:val="00F9246B"/>
    <w:rsid w:val="00FA75CF"/>
    <w:rsid w:val="00FB17AE"/>
    <w:rsid w:val="00FB20CD"/>
    <w:rsid w:val="00FC30CB"/>
    <w:rsid w:val="00FD691F"/>
    <w:rsid w:val="00FE0E6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C9F73"/>
  <w15:chartTrackingRefBased/>
  <w15:docId w15:val="{AC459CEF-A16F-4AD0-881C-73144C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3A6"/>
    <w:pPr>
      <w:spacing w:after="0" w:line="269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A2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2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2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7">
    <w:name w:val="heading 7"/>
    <w:aliases w:val="Titels"/>
    <w:basedOn w:val="Standaard"/>
    <w:next w:val="Standaard"/>
    <w:link w:val="Kop7Char"/>
    <w:qFormat/>
    <w:rsid w:val="004D76FF"/>
    <w:pPr>
      <w:spacing w:before="240" w:after="60"/>
      <w:outlineLvl w:val="6"/>
    </w:pPr>
    <w:rPr>
      <w:rFonts w:cs="Arial"/>
      <w:b/>
      <w:color w:val="1E64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F3467F"/>
    <w:pPr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F3467F"/>
    <w:rPr>
      <w:rFonts w:ascii="Arial" w:hAnsi="Arial"/>
      <w:sz w:val="12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052E1D"/>
    <w:pPr>
      <w:framePr w:hSpace="953" w:wrap="around" w:vAnchor="page" w:hAnchor="margin" w:xAlign="right" w:y="4463"/>
      <w:suppressOverlap/>
    </w:pPr>
    <w:rPr>
      <w:b/>
      <w:color w:val="1E64C8"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6729E8"/>
    <w:pPr>
      <w:framePr w:hSpace="953" w:wrap="around" w:vAnchor="page" w:hAnchor="margin" w:xAlign="right" w:y="4463"/>
      <w:spacing w:line="240" w:lineRule="auto"/>
      <w:suppressOverlap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052E1D"/>
    <w:rPr>
      <w:rFonts w:ascii="Arial" w:hAnsi="Arial"/>
      <w:b/>
      <w:color w:val="1E64C8"/>
      <w:sz w:val="16"/>
      <w:szCs w:val="16"/>
    </w:rPr>
  </w:style>
  <w:style w:type="character" w:customStyle="1" w:styleId="UZInfobodyChar">
    <w:name w:val="UZ_Info_body Char"/>
    <w:basedOn w:val="Standaardalinea-lettertype"/>
    <w:link w:val="UZInfobody"/>
    <w:rsid w:val="006729E8"/>
    <w:rPr>
      <w:rFonts w:ascii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6A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3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CF3"/>
    <w:rPr>
      <w:rFonts w:ascii="Segoe UI" w:hAnsi="Segoe UI" w:cs="Segoe UI"/>
      <w:sz w:val="18"/>
      <w:szCs w:val="18"/>
    </w:rPr>
  </w:style>
  <w:style w:type="paragraph" w:customStyle="1" w:styleId="UZGstandaard">
    <w:name w:val="UZG standaard"/>
    <w:rsid w:val="005958D5"/>
    <w:pPr>
      <w:spacing w:after="0" w:line="320" w:lineRule="exact"/>
    </w:pPr>
    <w:rPr>
      <w:rFonts w:ascii="Arial" w:eastAsia="Times New Roman" w:hAnsi="Arial" w:cs="Times New Roman"/>
      <w:sz w:val="18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958D5"/>
    <w:rPr>
      <w:color w:val="0563C1" w:themeColor="hyperlink"/>
      <w:u w:val="single"/>
    </w:rPr>
  </w:style>
  <w:style w:type="character" w:customStyle="1" w:styleId="Kop7Char">
    <w:name w:val="Kop 7 Char"/>
    <w:aliases w:val="Titels Char"/>
    <w:basedOn w:val="Standaardalinea-lettertype"/>
    <w:link w:val="Kop7"/>
    <w:rsid w:val="004D76FF"/>
    <w:rPr>
      <w:rFonts w:ascii="Arial" w:hAnsi="Arial" w:cs="Arial"/>
      <w:b/>
      <w:color w:val="1E64C8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55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559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559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55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5592"/>
    <w:rPr>
      <w:rFonts w:ascii="Arial" w:hAnsi="Arial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607769"/>
    <w:rPr>
      <w:color w:val="808080"/>
    </w:rPr>
  </w:style>
  <w:style w:type="paragraph" w:customStyle="1" w:styleId="Ondertitels">
    <w:name w:val="Ondertitels"/>
    <w:basedOn w:val="Standaard"/>
    <w:rsid w:val="00142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cs="Arial"/>
      <w:b/>
      <w:bCs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7A2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2B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2B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d827be2f-2bae-4375-8dba-54ae5ec41532" ContentTypeId="0x0101005811507AE97540BE9341F835BA50A44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ZG Document" ma:contentTypeID="0x0101005811507AE97540BE9341F835BA50A44700CFD78B7E2B8DDE44A6ED38A06DBF5AA5" ma:contentTypeVersion="29" ma:contentTypeDescription="Een nieuw document maken." ma:contentTypeScope="" ma:versionID="535f0269f3cc213b098f0fee5e8f06fc">
  <xsd:schema xmlns:xsd="http://www.w3.org/2001/XMLSchema" xmlns:xs="http://www.w3.org/2001/XMLSchema" xmlns:p="http://schemas.microsoft.com/office/2006/metadata/properties" xmlns:ns2="5414dcef-00a9-4546-bb64-f540b7816a02" xmlns:ns3="05a9a014-8e83-4b81-a09e-90a8e79c7c6a" targetNamespace="http://schemas.microsoft.com/office/2006/metadata/properties" ma:root="true" ma:fieldsID="57418a9bdd61f77624d35a2187a1bf67" ns2:_="" ns3:_="">
    <xsd:import namespace="5414dcef-00a9-4546-bb64-f540b7816a02"/>
    <xsd:import namespace="05a9a014-8e83-4b81-a09e-90a8e79c7c6a"/>
    <xsd:element name="properties">
      <xsd:complexType>
        <xsd:sequence>
          <xsd:element name="documentManagement">
            <xsd:complexType>
              <xsd:all>
                <xsd:element ref="ns2:UZG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4dcef-00a9-4546-bb64-f540b7816a02" elementFormDefault="qualified">
    <xsd:import namespace="http://schemas.microsoft.com/office/2006/documentManagement/types"/>
    <xsd:import namespace="http://schemas.microsoft.com/office/infopath/2007/PartnerControls"/>
    <xsd:element name="UZGDescription" ma:index="8" nillable="true" ma:displayName="Beschrijving" ma:internalName="UZGDescription">
      <xsd:simpleType>
        <xsd:restriction base="dms:Note"/>
      </xsd:simpleType>
    </xsd:element>
    <xsd:element name="TaxCatchAll" ma:index="14" nillable="true" ma:displayName="Taxonomy Catch All Column" ma:description="" ma:hidden="true" ma:list="{777de36d-bb78-4281-bcbb-1cc4ae77640a}" ma:internalName="TaxCatchAll" ma:showField="CatchAllData" ma:web="5414dcef-00a9-4546-bb64-f540b7816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a014-8e83-4b81-a09e-90a8e79c7c6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Trefwoorden" ma:fieldId="{23f27201-bee3-471e-b2e7-b64fd8b7ca38}" ma:taxonomyMulti="true" ma:sspId="d827be2f-2bae-4375-8dba-54ae5ec4153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a9a014-8e83-4b81-a09e-90a8e79c7c6a">
      <Terms xmlns="http://schemas.microsoft.com/office/infopath/2007/PartnerControls"/>
    </TaxKeywordTaxHTField>
    <TaxCatchAll xmlns="5414dcef-00a9-4546-bb64-f540b7816a02"/>
    <UZGDescription xmlns="5414dcef-00a9-4546-bb64-f540b7816a02" xsi:nil="true"/>
  </documentManagement>
</p:properties>
</file>

<file path=customXml/itemProps1.xml><?xml version="1.0" encoding="utf-8"?>
<ds:datastoreItem xmlns:ds="http://schemas.openxmlformats.org/officeDocument/2006/customXml" ds:itemID="{03BA787A-4C7C-479F-9CC6-D2883A7FE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2B3E9-3E42-4533-A12C-061601E80A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59B16-AD49-429C-B6A0-711B61F83E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89CF4C-71FA-447B-92BE-5C956429E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4dcef-00a9-4546-bb64-f540b7816a02"/>
    <ds:schemaRef ds:uri="05a9a014-8e83-4b81-a09e-90a8e79c7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22C18-7345-4EBA-B2AF-CD531BB4B871}">
  <ds:schemaRefs>
    <ds:schemaRef ds:uri="http://schemas.microsoft.com/office/2006/metadata/properties"/>
    <ds:schemaRef ds:uri="http://schemas.microsoft.com/office/infopath/2007/PartnerControls"/>
    <ds:schemaRef ds:uri="05a9a014-8e83-4b81-a09e-90a8e79c7c6a"/>
    <ds:schemaRef ds:uri="5414dcef-00a9-4546-bb64-f540b7816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</dc:creator>
  <cp:keywords/>
  <dc:description/>
  <cp:lastModifiedBy>Van Geertsom Tom</cp:lastModifiedBy>
  <cp:revision>10</cp:revision>
  <cp:lastPrinted>2018-05-29T08:09:00Z</cp:lastPrinted>
  <dcterms:created xsi:type="dcterms:W3CDTF">2023-08-29T09:31:00Z</dcterms:created>
  <dcterms:modified xsi:type="dcterms:W3CDTF">2023-08-29T11:05:00Z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0x0101005811507AE97540BE9341F835BA50A44700CFD78B7E2B8DDE44A6ED38A06DBF5AA5</vt:lpwstr>
  </property>
  <property fmtid="{D5CDD505-2E9C-101B-9397-08002B2CF9AE}" pid="3" name="TaxKeyword">
    <vt:lpwstr/>
  </property>
  <property fmtid="{D5CDD505-2E9C-101B-9397-08002B2CF9AE}" pid="4" name="Soort">
    <vt:lpwstr>Brieven-Overige</vt:lpwstr>
  </property>
</Properties>
</file>