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D0" w:rsidRPr="00BD25D0" w:rsidRDefault="00BD25D0" w:rsidP="00BD25D0">
      <w:pPr>
        <w:rPr>
          <w:color w:val="2F5496" w:themeColor="accent1" w:themeShade="BF"/>
          <w:sz w:val="19"/>
          <w:szCs w:val="19"/>
        </w:rPr>
      </w:pPr>
      <w:r w:rsidRPr="00BD25D0">
        <w:rPr>
          <w:color w:val="2F5496" w:themeColor="accent1" w:themeShade="BF"/>
          <w:sz w:val="19"/>
          <w:szCs w:val="19"/>
        </w:rPr>
        <w:fldChar w:fldCharType="begin">
          <w:ffData>
            <w:name w:val="Tekstvak1"/>
            <w:enabled/>
            <w:calcOnExit w:val="0"/>
            <w:textInput>
              <w:default w:val="(sjabloon begeleidende brief te printen op briefpapier van de dienst)"/>
            </w:textInput>
          </w:ffData>
        </w:fldChar>
      </w:r>
      <w:bookmarkStart w:id="0" w:name="Tekstvak1"/>
      <w:r w:rsidRPr="00BD25D0">
        <w:rPr>
          <w:color w:val="2F5496" w:themeColor="accent1" w:themeShade="BF"/>
          <w:sz w:val="19"/>
          <w:szCs w:val="19"/>
        </w:rPr>
        <w:instrText xml:space="preserve"> FORMTEXT </w:instrText>
      </w:r>
      <w:r w:rsidRPr="00BD25D0">
        <w:rPr>
          <w:color w:val="2F5496" w:themeColor="accent1" w:themeShade="BF"/>
          <w:sz w:val="19"/>
          <w:szCs w:val="19"/>
        </w:rPr>
      </w:r>
      <w:r w:rsidRPr="00BD25D0">
        <w:rPr>
          <w:color w:val="2F5496" w:themeColor="accent1" w:themeShade="BF"/>
          <w:sz w:val="19"/>
          <w:szCs w:val="19"/>
        </w:rPr>
        <w:fldChar w:fldCharType="separate"/>
      </w:r>
      <w:r w:rsidRPr="00BD25D0">
        <w:rPr>
          <w:noProof/>
          <w:color w:val="2F5496" w:themeColor="accent1" w:themeShade="BF"/>
          <w:sz w:val="19"/>
          <w:szCs w:val="19"/>
        </w:rPr>
        <w:t>(sjabloon begeleidende brief te printen op briefpapier van de dienst)</w:t>
      </w:r>
      <w:r w:rsidRPr="00BD25D0">
        <w:rPr>
          <w:color w:val="2F5496" w:themeColor="accent1" w:themeShade="BF"/>
          <w:sz w:val="19"/>
          <w:szCs w:val="19"/>
        </w:rPr>
        <w:fldChar w:fldCharType="end"/>
      </w:r>
      <w:bookmarkEnd w:id="0"/>
    </w:p>
    <w:p w:rsidR="00BD25D0" w:rsidRPr="00BD25D0" w:rsidRDefault="00BD25D0" w:rsidP="00BD25D0">
      <w:pPr>
        <w:jc w:val="right"/>
        <w:rPr>
          <w:color w:val="2F5496" w:themeColor="accent1" w:themeShade="BF"/>
          <w:sz w:val="19"/>
          <w:szCs w:val="19"/>
        </w:rPr>
      </w:pPr>
      <w:r w:rsidRPr="00BD25D0">
        <w:rPr>
          <w:color w:val="2F5496" w:themeColor="accent1" w:themeShade="BF"/>
          <w:sz w:val="19"/>
          <w:szCs w:val="19"/>
        </w:rPr>
        <w:fldChar w:fldCharType="begin">
          <w:ffData>
            <w:name w:val="Tekstvak2"/>
            <w:enabled/>
            <w:calcOnExit w:val="0"/>
            <w:textInput>
              <w:default w:val="(datum)"/>
            </w:textInput>
          </w:ffData>
        </w:fldChar>
      </w:r>
      <w:bookmarkStart w:id="1" w:name="Tekstvak2"/>
      <w:r w:rsidRPr="00BD25D0">
        <w:rPr>
          <w:color w:val="2F5496" w:themeColor="accent1" w:themeShade="BF"/>
          <w:sz w:val="19"/>
          <w:szCs w:val="19"/>
        </w:rPr>
        <w:instrText xml:space="preserve"> FORMTEXT </w:instrText>
      </w:r>
      <w:r w:rsidRPr="00BD25D0">
        <w:rPr>
          <w:color w:val="2F5496" w:themeColor="accent1" w:themeShade="BF"/>
          <w:sz w:val="19"/>
          <w:szCs w:val="19"/>
        </w:rPr>
      </w:r>
      <w:r w:rsidRPr="00BD25D0">
        <w:rPr>
          <w:color w:val="2F5496" w:themeColor="accent1" w:themeShade="BF"/>
          <w:sz w:val="19"/>
          <w:szCs w:val="19"/>
        </w:rPr>
        <w:fldChar w:fldCharType="separate"/>
      </w:r>
      <w:r w:rsidRPr="00BD25D0">
        <w:rPr>
          <w:noProof/>
          <w:color w:val="2F5496" w:themeColor="accent1" w:themeShade="BF"/>
          <w:sz w:val="19"/>
          <w:szCs w:val="19"/>
        </w:rPr>
        <w:t>(datum)</w:t>
      </w:r>
      <w:r w:rsidRPr="00BD25D0">
        <w:rPr>
          <w:color w:val="2F5496" w:themeColor="accent1" w:themeShade="BF"/>
          <w:sz w:val="19"/>
          <w:szCs w:val="19"/>
        </w:rPr>
        <w:fldChar w:fldCharType="end"/>
      </w:r>
      <w:bookmarkEnd w:id="1"/>
    </w:p>
    <w:p w:rsidR="00BD25D0" w:rsidRPr="00BD25D0" w:rsidRDefault="00BD25D0" w:rsidP="00BD25D0">
      <w:pPr>
        <w:rPr>
          <w:color w:val="2F5496" w:themeColor="accent1" w:themeShade="BF"/>
          <w:sz w:val="19"/>
          <w:szCs w:val="19"/>
        </w:rPr>
      </w:pPr>
    </w:p>
    <w:p w:rsidR="00BD25D0" w:rsidRPr="00BD25D0" w:rsidRDefault="00BD25D0" w:rsidP="00BD25D0">
      <w:pPr>
        <w:rPr>
          <w:color w:val="2F5496" w:themeColor="accent1" w:themeShade="BF"/>
          <w:sz w:val="19"/>
          <w:szCs w:val="19"/>
        </w:rPr>
      </w:pPr>
    </w:p>
    <w:p w:rsidR="00BD25D0" w:rsidRPr="00BD25D0" w:rsidRDefault="00BD25D0" w:rsidP="00BD25D0">
      <w:pPr>
        <w:rPr>
          <w:color w:val="2F5496" w:themeColor="accent1" w:themeShade="BF"/>
          <w:sz w:val="19"/>
          <w:szCs w:val="19"/>
        </w:rPr>
      </w:pPr>
    </w:p>
    <w:p w:rsidR="00BD25D0" w:rsidRPr="00BD25D0" w:rsidRDefault="001A37D9" w:rsidP="00BD25D0">
      <w:pPr>
        <w:rPr>
          <w:color w:val="2F5496" w:themeColor="accent1" w:themeShade="BF"/>
          <w:sz w:val="19"/>
          <w:szCs w:val="19"/>
          <w:lang w:val="nl-BE"/>
        </w:rPr>
      </w:pPr>
      <w:r>
        <w:rPr>
          <w:color w:val="2F5496" w:themeColor="accent1" w:themeShade="BF"/>
          <w:sz w:val="19"/>
          <w:szCs w:val="19"/>
          <w:lang w:val="nl-BE"/>
        </w:rPr>
        <w:t>Universitair ziekenhuis</w:t>
      </w:r>
      <w:r>
        <w:rPr>
          <w:color w:val="2F5496" w:themeColor="accent1" w:themeShade="BF"/>
          <w:sz w:val="19"/>
          <w:szCs w:val="19"/>
          <w:lang w:val="nl-BE"/>
        </w:rPr>
        <w:br/>
        <w:t>Comm</w:t>
      </w:r>
      <w:r w:rsidR="00526DE7">
        <w:rPr>
          <w:color w:val="2F5496" w:themeColor="accent1" w:themeShade="BF"/>
          <w:sz w:val="19"/>
          <w:szCs w:val="19"/>
          <w:lang w:val="nl-BE"/>
        </w:rPr>
        <w:t>issie voor m</w:t>
      </w:r>
      <w:r>
        <w:rPr>
          <w:color w:val="2F5496" w:themeColor="accent1" w:themeShade="BF"/>
          <w:sz w:val="19"/>
          <w:szCs w:val="19"/>
          <w:lang w:val="nl-BE"/>
        </w:rPr>
        <w:t xml:space="preserve">edische </w:t>
      </w:r>
      <w:r w:rsidR="00526DE7">
        <w:rPr>
          <w:color w:val="2F5496" w:themeColor="accent1" w:themeShade="BF"/>
          <w:sz w:val="19"/>
          <w:szCs w:val="19"/>
          <w:lang w:val="nl-BE"/>
        </w:rPr>
        <w:t>e</w:t>
      </w:r>
      <w:r>
        <w:rPr>
          <w:color w:val="2F5496" w:themeColor="accent1" w:themeShade="BF"/>
          <w:sz w:val="19"/>
          <w:szCs w:val="19"/>
          <w:lang w:val="nl-BE"/>
        </w:rPr>
        <w:t>thiek</w:t>
      </w:r>
      <w:r w:rsidR="00BD25D0" w:rsidRPr="00BD25D0">
        <w:rPr>
          <w:color w:val="2F5496" w:themeColor="accent1" w:themeShade="BF"/>
          <w:sz w:val="19"/>
          <w:szCs w:val="19"/>
          <w:lang w:val="nl-BE"/>
        </w:rPr>
        <w:br/>
      </w:r>
      <w:r>
        <w:rPr>
          <w:color w:val="2F5496" w:themeColor="accent1" w:themeShade="BF"/>
          <w:sz w:val="19"/>
          <w:szCs w:val="19"/>
          <w:lang w:val="nl-BE"/>
        </w:rPr>
        <w:t>Ingang 75 – Route 7522</w:t>
      </w:r>
      <w:r w:rsidR="00BD25D0" w:rsidRPr="00BD25D0">
        <w:rPr>
          <w:color w:val="2F5496" w:themeColor="accent1" w:themeShade="BF"/>
          <w:sz w:val="19"/>
          <w:szCs w:val="19"/>
          <w:lang w:val="nl-BE"/>
        </w:rPr>
        <w:br/>
      </w:r>
      <w:r>
        <w:rPr>
          <w:color w:val="2F5496" w:themeColor="accent1" w:themeShade="BF"/>
          <w:sz w:val="19"/>
          <w:szCs w:val="19"/>
          <w:lang w:val="nl-BE"/>
        </w:rPr>
        <w:t>C. Heymanslaan 10</w:t>
      </w:r>
      <w:r>
        <w:rPr>
          <w:color w:val="2F5496" w:themeColor="accent1" w:themeShade="BF"/>
          <w:sz w:val="19"/>
          <w:szCs w:val="19"/>
          <w:lang w:val="nl-BE"/>
        </w:rPr>
        <w:br/>
      </w:r>
      <w:r w:rsidR="00BD25D0" w:rsidRPr="00BD25D0">
        <w:rPr>
          <w:color w:val="2F5496" w:themeColor="accent1" w:themeShade="BF"/>
          <w:sz w:val="19"/>
          <w:szCs w:val="19"/>
          <w:lang w:val="nl-BE"/>
        </w:rPr>
        <w:t>9000  GENT</w:t>
      </w:r>
    </w:p>
    <w:p w:rsidR="00BD25D0" w:rsidRPr="00BD25D0" w:rsidRDefault="00BD25D0" w:rsidP="00BD25D0">
      <w:pPr>
        <w:rPr>
          <w:color w:val="2F5496" w:themeColor="accent1" w:themeShade="BF"/>
          <w:sz w:val="19"/>
          <w:szCs w:val="19"/>
          <w:lang w:val="nl-BE"/>
        </w:rPr>
      </w:pPr>
    </w:p>
    <w:p w:rsidR="00BD25D0" w:rsidRPr="00BD25D0" w:rsidRDefault="00BD25D0" w:rsidP="00BD25D0">
      <w:pPr>
        <w:rPr>
          <w:color w:val="2F5496" w:themeColor="accent1" w:themeShade="BF"/>
          <w:sz w:val="19"/>
          <w:szCs w:val="19"/>
          <w:lang w:val="nl-BE"/>
        </w:rPr>
      </w:pPr>
    </w:p>
    <w:p w:rsidR="00BD25D0" w:rsidRPr="00BD25D0" w:rsidRDefault="00BD25D0" w:rsidP="00BD25D0">
      <w:pPr>
        <w:rPr>
          <w:color w:val="2F5496" w:themeColor="accent1" w:themeShade="BF"/>
          <w:sz w:val="19"/>
          <w:szCs w:val="19"/>
          <w:lang w:val="nl-BE"/>
        </w:rPr>
      </w:pPr>
    </w:p>
    <w:p w:rsidR="00BD25D0" w:rsidRPr="00BD25D0" w:rsidRDefault="00BD25D0" w:rsidP="00BD25D0">
      <w:pPr>
        <w:rPr>
          <w:color w:val="2F5496" w:themeColor="accent1" w:themeShade="BF"/>
          <w:sz w:val="19"/>
          <w:szCs w:val="19"/>
          <w:lang w:val="nl-BE"/>
        </w:rPr>
      </w:pPr>
    </w:p>
    <w:p w:rsidR="00BD25D0" w:rsidRPr="00BD25D0" w:rsidRDefault="00BD25D0" w:rsidP="00BD25D0">
      <w:pPr>
        <w:rPr>
          <w:color w:val="2F5496" w:themeColor="accent1" w:themeShade="BF"/>
          <w:sz w:val="19"/>
          <w:szCs w:val="19"/>
          <w:lang w:val="nl-BE"/>
        </w:rPr>
      </w:pPr>
    </w:p>
    <w:p w:rsidR="00BD25D0" w:rsidRPr="00BD25D0" w:rsidRDefault="00BD25D0" w:rsidP="00BD25D0">
      <w:pPr>
        <w:rPr>
          <w:color w:val="2F5496" w:themeColor="accent1" w:themeShade="BF"/>
          <w:sz w:val="19"/>
          <w:szCs w:val="19"/>
          <w:lang w:val="nl-BE"/>
        </w:rPr>
      </w:pPr>
      <w:r w:rsidRPr="00BD25D0">
        <w:rPr>
          <w:color w:val="2F5496" w:themeColor="accent1" w:themeShade="BF"/>
          <w:sz w:val="19"/>
          <w:szCs w:val="19"/>
          <w:lang w:val="fr-FR"/>
        </w:rPr>
        <w:fldChar w:fldCharType="begin">
          <w:ffData>
            <w:name w:val="Tekstvak2"/>
            <w:enabled/>
            <w:calcOnExit w:val="0"/>
            <w:textInput>
              <w:default w:val="(titel van het onderzoek)"/>
            </w:textInput>
          </w:ffData>
        </w:fldChar>
      </w:r>
      <w:r w:rsidRPr="00BD25D0">
        <w:rPr>
          <w:color w:val="2F5496" w:themeColor="accent1" w:themeShade="BF"/>
          <w:sz w:val="19"/>
          <w:szCs w:val="19"/>
          <w:lang w:val="nl-BE"/>
        </w:rPr>
        <w:instrText xml:space="preserve"> FORMTEXT </w:instrText>
      </w:r>
      <w:r w:rsidRPr="00BD25D0">
        <w:rPr>
          <w:color w:val="2F5496" w:themeColor="accent1" w:themeShade="BF"/>
          <w:sz w:val="19"/>
          <w:szCs w:val="19"/>
          <w:lang w:val="fr-FR"/>
        </w:rPr>
      </w:r>
      <w:r w:rsidRPr="00BD25D0">
        <w:rPr>
          <w:color w:val="2F5496" w:themeColor="accent1" w:themeShade="BF"/>
          <w:sz w:val="19"/>
          <w:szCs w:val="19"/>
          <w:lang w:val="fr-FR"/>
        </w:rPr>
        <w:fldChar w:fldCharType="separate"/>
      </w:r>
      <w:r w:rsidRPr="00BD25D0">
        <w:rPr>
          <w:noProof/>
          <w:color w:val="2F5496" w:themeColor="accent1" w:themeShade="BF"/>
          <w:sz w:val="19"/>
          <w:szCs w:val="19"/>
          <w:lang w:val="nl-BE"/>
        </w:rPr>
        <w:t>(titel van het onderzoek)</w:t>
      </w:r>
      <w:r w:rsidRPr="00BD25D0">
        <w:rPr>
          <w:color w:val="2F5496" w:themeColor="accent1" w:themeShade="BF"/>
          <w:sz w:val="19"/>
          <w:szCs w:val="19"/>
          <w:lang w:val="fr-FR"/>
        </w:rPr>
        <w:fldChar w:fldCharType="end"/>
      </w:r>
    </w:p>
    <w:p w:rsidR="00BD25D0" w:rsidRPr="00BD25D0" w:rsidRDefault="00BD25D0" w:rsidP="00BD25D0">
      <w:pPr>
        <w:pStyle w:val="lijstamendvergad"/>
        <w:keepLines w:val="0"/>
        <w:rPr>
          <w:color w:val="2F5496" w:themeColor="accent1" w:themeShade="BF"/>
          <w:sz w:val="19"/>
          <w:szCs w:val="19"/>
        </w:rPr>
      </w:pPr>
      <w:r w:rsidRPr="00BD25D0">
        <w:rPr>
          <w:color w:val="2F5496" w:themeColor="accent1" w:themeShade="BF"/>
          <w:sz w:val="19"/>
          <w:szCs w:val="19"/>
        </w:rPr>
        <w:t>Geachte voorzitter</w:t>
      </w:r>
    </w:p>
    <w:p w:rsidR="00BD25D0" w:rsidRPr="00BD25D0" w:rsidRDefault="00BD25D0" w:rsidP="00BD25D0">
      <w:pPr>
        <w:spacing w:before="240"/>
        <w:rPr>
          <w:color w:val="2F5496" w:themeColor="accent1" w:themeShade="BF"/>
          <w:sz w:val="19"/>
          <w:szCs w:val="19"/>
          <w:lang w:val="nl-BE"/>
        </w:rPr>
      </w:pPr>
      <w:r w:rsidRPr="00BD25D0">
        <w:rPr>
          <w:color w:val="2F5496" w:themeColor="accent1" w:themeShade="BF"/>
          <w:sz w:val="19"/>
          <w:szCs w:val="19"/>
          <w:lang w:val="nl-BE"/>
        </w:rPr>
        <w:t xml:space="preserve">Bijgevoegd vindt u voor beoordeling door </w:t>
      </w:r>
      <w:r w:rsidR="00526DE7">
        <w:rPr>
          <w:color w:val="2F5496" w:themeColor="accent1" w:themeShade="BF"/>
          <w:sz w:val="19"/>
          <w:szCs w:val="19"/>
          <w:lang w:val="nl-BE"/>
        </w:rPr>
        <w:t>de Commissie voor medische ethiek</w:t>
      </w:r>
      <w:bookmarkStart w:id="2" w:name="_GoBack"/>
      <w:bookmarkEnd w:id="2"/>
    </w:p>
    <w:tbl>
      <w:tblPr>
        <w:tblW w:w="0" w:type="auto"/>
        <w:tblCellMar>
          <w:left w:w="70" w:type="dxa"/>
          <w:right w:w="70" w:type="dxa"/>
        </w:tblCellMar>
        <w:tblLook w:val="0000" w:firstRow="0" w:lastRow="0" w:firstColumn="0" w:lastColumn="0" w:noHBand="0" w:noVBand="0"/>
      </w:tblPr>
      <w:tblGrid>
        <w:gridCol w:w="6657"/>
        <w:gridCol w:w="1915"/>
      </w:tblGrid>
      <w:tr w:rsidR="00BD25D0" w:rsidRPr="00BD25D0" w:rsidTr="007A038C">
        <w:tc>
          <w:tcPr>
            <w:tcW w:w="7090" w:type="dxa"/>
          </w:tcPr>
          <w:p w:rsidR="00BD25D0" w:rsidRPr="00BD25D0" w:rsidRDefault="00BD25D0" w:rsidP="007A038C">
            <w:pPr>
              <w:spacing w:before="240"/>
              <w:ind w:left="360"/>
              <w:rPr>
                <w:color w:val="2F5496" w:themeColor="accent1" w:themeShade="BF"/>
                <w:sz w:val="19"/>
                <w:szCs w:val="19"/>
                <w:lang w:val="nl-BE"/>
              </w:rPr>
            </w:pPr>
          </w:p>
          <w:p w:rsidR="00BD25D0" w:rsidRPr="00BD25D0" w:rsidRDefault="00BD25D0" w:rsidP="00BD25D0">
            <w:pPr>
              <w:numPr>
                <w:ilvl w:val="0"/>
                <w:numId w:val="2"/>
              </w:numPr>
              <w:spacing w:before="240"/>
              <w:rPr>
                <w:color w:val="2F5496" w:themeColor="accent1" w:themeShade="BF"/>
                <w:sz w:val="19"/>
                <w:szCs w:val="19"/>
                <w:lang w:val="nl-BE"/>
              </w:rPr>
            </w:pPr>
            <w:r w:rsidRPr="00BD25D0">
              <w:rPr>
                <w:color w:val="2F5496" w:themeColor="accent1" w:themeShade="BF"/>
                <w:sz w:val="19"/>
                <w:szCs w:val="19"/>
                <w:lang w:val="nl-BE"/>
              </w:rPr>
              <w:t xml:space="preserve">Begeleidend schrijven dd. </w:t>
            </w:r>
            <w:r w:rsidRPr="00BD25D0">
              <w:rPr>
                <w:color w:val="2F5496" w:themeColor="accent1" w:themeShade="BF"/>
                <w:sz w:val="19"/>
                <w:szCs w:val="19"/>
                <w:lang w:val="nl-BE"/>
              </w:rPr>
              <w:fldChar w:fldCharType="begin">
                <w:ffData>
                  <w:name w:val="Tekstvak3"/>
                  <w:enabled/>
                  <w:calcOnExit w:val="0"/>
                  <w:textInput>
                    <w:default w:val="(datum)"/>
                  </w:textInput>
                </w:ffData>
              </w:fldChar>
            </w:r>
            <w:bookmarkStart w:id="3" w:name="Tekstvak3"/>
            <w:r w:rsidRPr="00BD25D0">
              <w:rPr>
                <w:color w:val="2F5496" w:themeColor="accent1" w:themeShade="BF"/>
                <w:sz w:val="19"/>
                <w:szCs w:val="19"/>
                <w:lang w:val="nl-BE"/>
              </w:rPr>
              <w:instrText xml:space="preserve"> FORMTEXT </w:instrText>
            </w:r>
            <w:r w:rsidRPr="00BD25D0">
              <w:rPr>
                <w:color w:val="2F5496" w:themeColor="accent1" w:themeShade="BF"/>
                <w:sz w:val="19"/>
                <w:szCs w:val="19"/>
                <w:lang w:val="nl-BE"/>
              </w:rPr>
            </w:r>
            <w:r w:rsidRPr="00BD25D0">
              <w:rPr>
                <w:color w:val="2F5496" w:themeColor="accent1" w:themeShade="BF"/>
                <w:sz w:val="19"/>
                <w:szCs w:val="19"/>
                <w:lang w:val="nl-BE"/>
              </w:rPr>
              <w:fldChar w:fldCharType="separate"/>
            </w:r>
            <w:r w:rsidRPr="00BD25D0">
              <w:rPr>
                <w:noProof/>
                <w:color w:val="2F5496" w:themeColor="accent1" w:themeShade="BF"/>
                <w:sz w:val="19"/>
                <w:szCs w:val="19"/>
                <w:lang w:val="nl-BE"/>
              </w:rPr>
              <w:t>(datum)</w:t>
            </w:r>
            <w:r w:rsidRPr="00BD25D0">
              <w:rPr>
                <w:color w:val="2F5496" w:themeColor="accent1" w:themeShade="BF"/>
                <w:sz w:val="19"/>
                <w:szCs w:val="19"/>
                <w:lang w:val="nl-BE"/>
              </w:rPr>
              <w:fldChar w:fldCharType="end"/>
            </w:r>
            <w:bookmarkEnd w:id="3"/>
          </w:p>
          <w:p w:rsidR="00BD25D0" w:rsidRPr="00BD25D0" w:rsidRDefault="00BD25D0" w:rsidP="00BD25D0">
            <w:pPr>
              <w:numPr>
                <w:ilvl w:val="0"/>
                <w:numId w:val="2"/>
              </w:numPr>
              <w:rPr>
                <w:color w:val="2F5496" w:themeColor="accent1" w:themeShade="BF"/>
                <w:sz w:val="19"/>
                <w:szCs w:val="19"/>
                <w:lang w:val="nl-BE"/>
              </w:rPr>
            </w:pPr>
            <w:r w:rsidRPr="00BD25D0">
              <w:rPr>
                <w:color w:val="2F5496" w:themeColor="accent1" w:themeShade="BF"/>
                <w:sz w:val="19"/>
                <w:szCs w:val="19"/>
                <w:lang w:val="nl-BE"/>
              </w:rPr>
              <w:t xml:space="preserve">Adviesaanvraagformulier dd. </w:t>
            </w:r>
            <w:r w:rsidRPr="00BD25D0">
              <w:rPr>
                <w:color w:val="2F5496" w:themeColor="accent1" w:themeShade="BF"/>
                <w:sz w:val="19"/>
                <w:szCs w:val="19"/>
                <w:lang w:val="nl-BE"/>
              </w:rPr>
              <w:fldChar w:fldCharType="begin">
                <w:ffData>
                  <w:name w:val="Tekstvak5"/>
                  <w:enabled/>
                  <w:calcOnExit w:val="0"/>
                  <w:textInput>
                    <w:default w:val="(datum)"/>
                  </w:textInput>
                </w:ffData>
              </w:fldChar>
            </w:r>
            <w:bookmarkStart w:id="4" w:name="Tekstvak5"/>
            <w:r w:rsidRPr="00BD25D0">
              <w:rPr>
                <w:color w:val="2F5496" w:themeColor="accent1" w:themeShade="BF"/>
                <w:sz w:val="19"/>
                <w:szCs w:val="19"/>
                <w:lang w:val="nl-BE"/>
              </w:rPr>
              <w:instrText xml:space="preserve"> FORMTEXT </w:instrText>
            </w:r>
            <w:r w:rsidRPr="00BD25D0">
              <w:rPr>
                <w:color w:val="2F5496" w:themeColor="accent1" w:themeShade="BF"/>
                <w:sz w:val="19"/>
                <w:szCs w:val="19"/>
                <w:lang w:val="nl-BE"/>
              </w:rPr>
            </w:r>
            <w:r w:rsidRPr="00BD25D0">
              <w:rPr>
                <w:color w:val="2F5496" w:themeColor="accent1" w:themeShade="BF"/>
                <w:sz w:val="19"/>
                <w:szCs w:val="19"/>
                <w:lang w:val="nl-BE"/>
              </w:rPr>
              <w:fldChar w:fldCharType="separate"/>
            </w:r>
            <w:r w:rsidRPr="00BD25D0">
              <w:rPr>
                <w:noProof/>
                <w:color w:val="2F5496" w:themeColor="accent1" w:themeShade="BF"/>
                <w:sz w:val="19"/>
                <w:szCs w:val="19"/>
                <w:lang w:val="nl-BE"/>
              </w:rPr>
              <w:t>(datum)</w:t>
            </w:r>
            <w:r w:rsidRPr="00BD25D0">
              <w:rPr>
                <w:color w:val="2F5496" w:themeColor="accent1" w:themeShade="BF"/>
                <w:sz w:val="19"/>
                <w:szCs w:val="19"/>
                <w:lang w:val="nl-BE"/>
              </w:rPr>
              <w:fldChar w:fldCharType="end"/>
            </w:r>
            <w:bookmarkEnd w:id="4"/>
          </w:p>
          <w:p w:rsidR="00BD25D0" w:rsidRPr="00BD25D0" w:rsidRDefault="00BD25D0" w:rsidP="00BD25D0">
            <w:pPr>
              <w:numPr>
                <w:ilvl w:val="0"/>
                <w:numId w:val="2"/>
              </w:numPr>
              <w:rPr>
                <w:color w:val="2F5496" w:themeColor="accent1" w:themeShade="BF"/>
                <w:sz w:val="19"/>
                <w:szCs w:val="19"/>
                <w:lang w:val="nl-BE"/>
              </w:rPr>
            </w:pPr>
            <w:r w:rsidRPr="00BD25D0">
              <w:rPr>
                <w:color w:val="2F5496" w:themeColor="accent1" w:themeShade="BF"/>
                <w:sz w:val="19"/>
                <w:szCs w:val="19"/>
                <w:lang w:val="nl-BE"/>
              </w:rPr>
              <w:t xml:space="preserve">Informatie- en toestemmingsformulier voor de patiënt dd. </w:t>
            </w:r>
            <w:r w:rsidRPr="00BD25D0">
              <w:rPr>
                <w:color w:val="2F5496" w:themeColor="accent1" w:themeShade="BF"/>
                <w:sz w:val="19"/>
                <w:szCs w:val="19"/>
                <w:lang w:val="nl-BE"/>
              </w:rPr>
              <w:fldChar w:fldCharType="begin">
                <w:ffData>
                  <w:name w:val="Tekstvak7"/>
                  <w:enabled/>
                  <w:calcOnExit w:val="0"/>
                  <w:textInput>
                    <w:default w:val="(versie + datum)"/>
                  </w:textInput>
                </w:ffData>
              </w:fldChar>
            </w:r>
            <w:bookmarkStart w:id="5" w:name="Tekstvak7"/>
            <w:r w:rsidRPr="00BD25D0">
              <w:rPr>
                <w:color w:val="2F5496" w:themeColor="accent1" w:themeShade="BF"/>
                <w:sz w:val="19"/>
                <w:szCs w:val="19"/>
                <w:lang w:val="nl-BE"/>
              </w:rPr>
              <w:instrText xml:space="preserve"> FORMTEXT </w:instrText>
            </w:r>
            <w:r w:rsidRPr="00BD25D0">
              <w:rPr>
                <w:color w:val="2F5496" w:themeColor="accent1" w:themeShade="BF"/>
                <w:sz w:val="19"/>
                <w:szCs w:val="19"/>
                <w:lang w:val="nl-BE"/>
              </w:rPr>
            </w:r>
            <w:r w:rsidRPr="00BD25D0">
              <w:rPr>
                <w:color w:val="2F5496" w:themeColor="accent1" w:themeShade="BF"/>
                <w:sz w:val="19"/>
                <w:szCs w:val="19"/>
                <w:lang w:val="nl-BE"/>
              </w:rPr>
              <w:fldChar w:fldCharType="separate"/>
            </w:r>
            <w:r w:rsidRPr="00BD25D0">
              <w:rPr>
                <w:noProof/>
                <w:color w:val="2F5496" w:themeColor="accent1" w:themeShade="BF"/>
                <w:sz w:val="19"/>
                <w:szCs w:val="19"/>
                <w:lang w:val="nl-BE"/>
              </w:rPr>
              <w:t>(versie + datum)</w:t>
            </w:r>
            <w:r w:rsidRPr="00BD25D0">
              <w:rPr>
                <w:color w:val="2F5496" w:themeColor="accent1" w:themeShade="BF"/>
                <w:sz w:val="19"/>
                <w:szCs w:val="19"/>
                <w:lang w:val="nl-BE"/>
              </w:rPr>
              <w:fldChar w:fldCharType="end"/>
            </w:r>
            <w:bookmarkEnd w:id="5"/>
          </w:p>
          <w:p w:rsidR="00BD25D0" w:rsidRPr="00BD25D0" w:rsidRDefault="00BD25D0" w:rsidP="00BD25D0">
            <w:pPr>
              <w:numPr>
                <w:ilvl w:val="0"/>
                <w:numId w:val="2"/>
              </w:numPr>
              <w:rPr>
                <w:color w:val="2F5496" w:themeColor="accent1" w:themeShade="BF"/>
                <w:sz w:val="19"/>
                <w:szCs w:val="19"/>
                <w:lang w:val="nl-BE"/>
              </w:rPr>
            </w:pPr>
            <w:r w:rsidRPr="00BD25D0">
              <w:rPr>
                <w:color w:val="2F5496" w:themeColor="accent1" w:themeShade="BF"/>
                <w:sz w:val="19"/>
                <w:szCs w:val="19"/>
                <w:lang w:val="nl-BE"/>
              </w:rPr>
              <w:fldChar w:fldCharType="begin">
                <w:ffData>
                  <w:name w:val="Tekstvak4"/>
                  <w:enabled/>
                  <w:calcOnExit w:val="0"/>
                  <w:textInput>
                    <w:default w:val="(Vermeld alle andere bijgevoegde documenten, versies, data, ...)"/>
                  </w:textInput>
                </w:ffData>
              </w:fldChar>
            </w:r>
            <w:bookmarkStart w:id="6" w:name="Tekstvak4"/>
            <w:r w:rsidRPr="00BD25D0">
              <w:rPr>
                <w:color w:val="2F5496" w:themeColor="accent1" w:themeShade="BF"/>
                <w:sz w:val="19"/>
                <w:szCs w:val="19"/>
                <w:lang w:val="nl-BE"/>
              </w:rPr>
              <w:instrText xml:space="preserve"> FORMTEXT </w:instrText>
            </w:r>
            <w:r w:rsidRPr="00BD25D0">
              <w:rPr>
                <w:color w:val="2F5496" w:themeColor="accent1" w:themeShade="BF"/>
                <w:sz w:val="19"/>
                <w:szCs w:val="19"/>
                <w:lang w:val="nl-BE"/>
              </w:rPr>
            </w:r>
            <w:r w:rsidRPr="00BD25D0">
              <w:rPr>
                <w:color w:val="2F5496" w:themeColor="accent1" w:themeShade="BF"/>
                <w:sz w:val="19"/>
                <w:szCs w:val="19"/>
                <w:lang w:val="nl-BE"/>
              </w:rPr>
              <w:fldChar w:fldCharType="separate"/>
            </w:r>
            <w:r w:rsidRPr="00BD25D0">
              <w:rPr>
                <w:noProof/>
                <w:color w:val="2F5496" w:themeColor="accent1" w:themeShade="BF"/>
                <w:sz w:val="19"/>
                <w:szCs w:val="19"/>
                <w:lang w:val="nl-BE"/>
              </w:rPr>
              <w:t>(Vermeld alle andere bijgevoegde documenten, versies, data, ...)</w:t>
            </w:r>
            <w:r w:rsidRPr="00BD25D0">
              <w:rPr>
                <w:color w:val="2F5496" w:themeColor="accent1" w:themeShade="BF"/>
                <w:sz w:val="19"/>
                <w:szCs w:val="19"/>
                <w:lang w:val="nl-BE"/>
              </w:rPr>
              <w:fldChar w:fldCharType="end"/>
            </w:r>
            <w:bookmarkEnd w:id="6"/>
          </w:p>
          <w:p w:rsidR="00BD25D0" w:rsidRPr="00BD25D0" w:rsidRDefault="00BD25D0" w:rsidP="007A038C">
            <w:pPr>
              <w:spacing w:before="240"/>
              <w:rPr>
                <w:color w:val="2F5496" w:themeColor="accent1" w:themeShade="BF"/>
                <w:sz w:val="19"/>
                <w:szCs w:val="19"/>
                <w:lang w:val="nl-BE"/>
              </w:rPr>
            </w:pPr>
          </w:p>
        </w:tc>
        <w:tc>
          <w:tcPr>
            <w:tcW w:w="2122" w:type="dxa"/>
          </w:tcPr>
          <w:p w:rsidR="00BD25D0" w:rsidRPr="00BD25D0" w:rsidRDefault="00BD25D0" w:rsidP="007A038C">
            <w:pPr>
              <w:jc w:val="right"/>
              <w:rPr>
                <w:color w:val="2F5496" w:themeColor="accent1" w:themeShade="BF"/>
                <w:sz w:val="19"/>
                <w:szCs w:val="19"/>
                <w:lang w:val="nl-BE"/>
              </w:rPr>
            </w:pPr>
          </w:p>
          <w:p w:rsidR="00BD25D0" w:rsidRPr="00BD25D0" w:rsidRDefault="00BD25D0" w:rsidP="007A038C">
            <w:pPr>
              <w:jc w:val="right"/>
              <w:rPr>
                <w:color w:val="2F5496" w:themeColor="accent1" w:themeShade="BF"/>
                <w:sz w:val="19"/>
                <w:szCs w:val="19"/>
                <w:lang w:val="nl-BE"/>
              </w:rPr>
            </w:pPr>
          </w:p>
          <w:p w:rsidR="00BD25D0" w:rsidRPr="00BD25D0" w:rsidRDefault="00BD25D0" w:rsidP="00EE5152">
            <w:pPr>
              <w:jc w:val="right"/>
              <w:rPr>
                <w:color w:val="2F5496" w:themeColor="accent1" w:themeShade="BF"/>
                <w:sz w:val="19"/>
                <w:szCs w:val="19"/>
                <w:lang w:val="nl-BE"/>
              </w:rPr>
            </w:pPr>
          </w:p>
        </w:tc>
      </w:tr>
    </w:tbl>
    <w:p w:rsidR="00BD25D0" w:rsidRPr="00BD25D0" w:rsidRDefault="00BD25D0" w:rsidP="00BD25D0">
      <w:pPr>
        <w:spacing w:before="240"/>
        <w:rPr>
          <w:color w:val="2F5496" w:themeColor="accent1" w:themeShade="BF"/>
          <w:sz w:val="19"/>
          <w:szCs w:val="19"/>
          <w:lang w:val="nl-BE"/>
        </w:rPr>
      </w:pPr>
      <w:r w:rsidRPr="00BD25D0">
        <w:rPr>
          <w:color w:val="2F5496" w:themeColor="accent1" w:themeShade="BF"/>
          <w:sz w:val="19"/>
          <w:szCs w:val="19"/>
          <w:lang w:val="nl-BE"/>
        </w:rPr>
        <w:fldChar w:fldCharType="begin">
          <w:ffData>
            <w:name w:val="Tekstvak15"/>
            <w:enabled/>
            <w:calcOnExit w:val="0"/>
            <w:textInput/>
          </w:ffData>
        </w:fldChar>
      </w:r>
      <w:bookmarkStart w:id="7" w:name="Tekstvak15"/>
      <w:r w:rsidRPr="00BD25D0">
        <w:rPr>
          <w:color w:val="2F5496" w:themeColor="accent1" w:themeShade="BF"/>
          <w:sz w:val="19"/>
          <w:szCs w:val="19"/>
          <w:lang w:val="nl-BE"/>
        </w:rPr>
        <w:instrText xml:space="preserve"> FORMTEXT </w:instrText>
      </w:r>
      <w:r w:rsidRPr="00BD25D0">
        <w:rPr>
          <w:color w:val="2F5496" w:themeColor="accent1" w:themeShade="BF"/>
          <w:sz w:val="19"/>
          <w:szCs w:val="19"/>
          <w:lang w:val="nl-BE"/>
        </w:rPr>
      </w:r>
      <w:r w:rsidRPr="00BD25D0">
        <w:rPr>
          <w:color w:val="2F5496" w:themeColor="accent1" w:themeShade="BF"/>
          <w:sz w:val="19"/>
          <w:szCs w:val="19"/>
          <w:lang w:val="nl-BE"/>
        </w:rPr>
        <w:fldChar w:fldCharType="separate"/>
      </w:r>
      <w:r w:rsidRPr="00BD25D0">
        <w:rPr>
          <w:noProof/>
          <w:color w:val="2F5496" w:themeColor="accent1" w:themeShade="BF"/>
          <w:sz w:val="19"/>
          <w:szCs w:val="19"/>
          <w:lang w:val="nl-BE"/>
        </w:rPr>
        <w:t> </w:t>
      </w:r>
      <w:r w:rsidRPr="00BD25D0">
        <w:rPr>
          <w:noProof/>
          <w:color w:val="2F5496" w:themeColor="accent1" w:themeShade="BF"/>
          <w:sz w:val="19"/>
          <w:szCs w:val="19"/>
          <w:lang w:val="nl-BE"/>
        </w:rPr>
        <w:t> </w:t>
      </w:r>
      <w:r w:rsidRPr="00BD25D0">
        <w:rPr>
          <w:noProof/>
          <w:color w:val="2F5496" w:themeColor="accent1" w:themeShade="BF"/>
          <w:sz w:val="19"/>
          <w:szCs w:val="19"/>
          <w:lang w:val="nl-BE"/>
        </w:rPr>
        <w:t> </w:t>
      </w:r>
      <w:r w:rsidRPr="00BD25D0">
        <w:rPr>
          <w:noProof/>
          <w:color w:val="2F5496" w:themeColor="accent1" w:themeShade="BF"/>
          <w:sz w:val="19"/>
          <w:szCs w:val="19"/>
          <w:lang w:val="nl-BE"/>
        </w:rPr>
        <w:t> </w:t>
      </w:r>
      <w:r w:rsidRPr="00BD25D0">
        <w:rPr>
          <w:noProof/>
          <w:color w:val="2F5496" w:themeColor="accent1" w:themeShade="BF"/>
          <w:sz w:val="19"/>
          <w:szCs w:val="19"/>
          <w:lang w:val="nl-BE"/>
        </w:rPr>
        <w:t> </w:t>
      </w:r>
      <w:r w:rsidRPr="00BD25D0">
        <w:rPr>
          <w:color w:val="2F5496" w:themeColor="accent1" w:themeShade="BF"/>
          <w:sz w:val="19"/>
          <w:szCs w:val="19"/>
          <w:lang w:val="nl-BE"/>
        </w:rPr>
        <w:fldChar w:fldCharType="end"/>
      </w:r>
      <w:bookmarkEnd w:id="7"/>
    </w:p>
    <w:p w:rsidR="00BD25D0" w:rsidRPr="00BD25D0" w:rsidRDefault="00BD25D0" w:rsidP="00BD25D0">
      <w:pPr>
        <w:spacing w:before="240"/>
        <w:rPr>
          <w:color w:val="2F5496" w:themeColor="accent1" w:themeShade="BF"/>
          <w:sz w:val="19"/>
          <w:szCs w:val="19"/>
          <w:lang w:val="nl-BE"/>
        </w:rPr>
      </w:pPr>
    </w:p>
    <w:p w:rsidR="00BD25D0" w:rsidRPr="00BD25D0" w:rsidRDefault="00BD25D0" w:rsidP="00BD25D0">
      <w:pPr>
        <w:spacing w:before="240"/>
        <w:rPr>
          <w:color w:val="2F5496" w:themeColor="accent1" w:themeShade="BF"/>
          <w:sz w:val="19"/>
          <w:szCs w:val="19"/>
          <w:lang w:val="nl-BE"/>
        </w:rPr>
      </w:pPr>
    </w:p>
    <w:p w:rsidR="00BD25D0" w:rsidRPr="00BD25D0" w:rsidRDefault="00BD25D0" w:rsidP="00BD25D0">
      <w:pPr>
        <w:spacing w:before="240"/>
        <w:rPr>
          <w:color w:val="2F5496" w:themeColor="accent1" w:themeShade="BF"/>
          <w:sz w:val="19"/>
          <w:szCs w:val="19"/>
          <w:lang w:val="nl-BE"/>
        </w:rPr>
      </w:pPr>
    </w:p>
    <w:p w:rsidR="00BD25D0" w:rsidRPr="00BD25D0" w:rsidRDefault="00BD25D0" w:rsidP="00BD25D0">
      <w:pPr>
        <w:spacing w:before="240"/>
        <w:rPr>
          <w:color w:val="2F5496" w:themeColor="accent1" w:themeShade="BF"/>
          <w:sz w:val="19"/>
          <w:szCs w:val="19"/>
          <w:lang w:val="nl-BE"/>
        </w:rPr>
      </w:pPr>
      <w:r w:rsidRPr="00BD25D0">
        <w:rPr>
          <w:color w:val="2F5496" w:themeColor="accent1" w:themeShade="BF"/>
          <w:sz w:val="19"/>
          <w:szCs w:val="19"/>
          <w:lang w:val="nl-BE"/>
        </w:rPr>
        <w:fldChar w:fldCharType="begin">
          <w:ffData>
            <w:name w:val="Tekstvak14"/>
            <w:enabled/>
            <w:calcOnExit w:val="0"/>
            <w:textInput>
              <w:default w:val="(naam + handtekening onderzoeker)"/>
            </w:textInput>
          </w:ffData>
        </w:fldChar>
      </w:r>
      <w:bookmarkStart w:id="8" w:name="Tekstvak14"/>
      <w:r w:rsidRPr="00BD25D0">
        <w:rPr>
          <w:color w:val="2F5496" w:themeColor="accent1" w:themeShade="BF"/>
          <w:sz w:val="19"/>
          <w:szCs w:val="19"/>
          <w:lang w:val="nl-BE"/>
        </w:rPr>
        <w:instrText xml:space="preserve"> FORMTEXT </w:instrText>
      </w:r>
      <w:r w:rsidRPr="00BD25D0">
        <w:rPr>
          <w:color w:val="2F5496" w:themeColor="accent1" w:themeShade="BF"/>
          <w:sz w:val="19"/>
          <w:szCs w:val="19"/>
          <w:lang w:val="nl-BE"/>
        </w:rPr>
      </w:r>
      <w:r w:rsidRPr="00BD25D0">
        <w:rPr>
          <w:color w:val="2F5496" w:themeColor="accent1" w:themeShade="BF"/>
          <w:sz w:val="19"/>
          <w:szCs w:val="19"/>
          <w:lang w:val="nl-BE"/>
        </w:rPr>
        <w:fldChar w:fldCharType="separate"/>
      </w:r>
      <w:r w:rsidRPr="00BD25D0">
        <w:rPr>
          <w:noProof/>
          <w:color w:val="2F5496" w:themeColor="accent1" w:themeShade="BF"/>
          <w:sz w:val="19"/>
          <w:szCs w:val="19"/>
          <w:lang w:val="nl-BE"/>
        </w:rPr>
        <w:t>(naam + handtekening onderzoeker)</w:t>
      </w:r>
      <w:r w:rsidRPr="00BD25D0">
        <w:rPr>
          <w:color w:val="2F5496" w:themeColor="accent1" w:themeShade="BF"/>
          <w:sz w:val="19"/>
          <w:szCs w:val="19"/>
          <w:lang w:val="nl-BE"/>
        </w:rPr>
        <w:fldChar w:fldCharType="end"/>
      </w:r>
      <w:bookmarkEnd w:id="8"/>
    </w:p>
    <w:p w:rsidR="00A56115" w:rsidRPr="00D81F1D" w:rsidRDefault="00A56115" w:rsidP="00A56115"/>
    <w:sectPr w:rsidR="00A56115" w:rsidRPr="00D81F1D" w:rsidSect="00246BB0">
      <w:footerReference w:type="default" r:id="rId10"/>
      <w:footerReference w:type="first" r:id="rId11"/>
      <w:pgSz w:w="11906" w:h="16838"/>
      <w:pgMar w:top="1873" w:right="953" w:bottom="953" w:left="2381" w:header="567" w:footer="21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D6" w:rsidRDefault="00EA2CD6" w:rsidP="000666E3">
      <w:r>
        <w:separator/>
      </w:r>
    </w:p>
  </w:endnote>
  <w:endnote w:type="continuationSeparator" w:id="0">
    <w:p w:rsidR="00EA2CD6" w:rsidRDefault="00EA2CD6" w:rsidP="0006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E3" w:rsidRDefault="007907E6">
    <w:pPr>
      <w:pStyle w:val="Voettekst"/>
    </w:pPr>
    <w:r>
      <w:rPr>
        <w:noProof/>
        <w:lang w:val="nl-BE" w:eastAsia="nl-BE"/>
      </w:rPr>
      <w:drawing>
        <wp:anchor distT="0" distB="0" distL="114300" distR="114300" simplePos="0" relativeHeight="251662336" behindDoc="0" locked="0" layoutInCell="1" allowOverlap="1" wp14:anchorId="5DF9DDDD" wp14:editId="5DF9DDDE">
          <wp:simplePos x="0" y="0"/>
          <wp:positionH relativeFrom="page">
            <wp:posOffset>605155</wp:posOffset>
          </wp:positionH>
          <wp:positionV relativeFrom="page">
            <wp:posOffset>9476105</wp:posOffset>
          </wp:positionV>
          <wp:extent cx="4798800" cy="631135"/>
          <wp:effectExtent l="0" t="0" r="1905" b="0"/>
          <wp:wrapNone/>
          <wp:docPr id="77" name="Afbeelding 7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311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72" w:rsidRDefault="00CD62CF">
    <w:pPr>
      <w:pStyle w:val="Voettekst"/>
    </w:pPr>
    <w:r>
      <w:rPr>
        <w:noProof/>
        <w:lang w:val="nl-BE" w:eastAsia="nl-BE"/>
      </w:rPr>
      <w:drawing>
        <wp:anchor distT="0" distB="0" distL="114300" distR="114300" simplePos="0" relativeHeight="251666432" behindDoc="0" locked="0" layoutInCell="1" allowOverlap="1" wp14:anchorId="5DF9DDDF" wp14:editId="5DF9DDE0">
          <wp:simplePos x="0" y="0"/>
          <wp:positionH relativeFrom="page">
            <wp:posOffset>601345</wp:posOffset>
          </wp:positionH>
          <wp:positionV relativeFrom="page">
            <wp:posOffset>9479280</wp:posOffset>
          </wp:positionV>
          <wp:extent cx="4820400" cy="626400"/>
          <wp:effectExtent l="0" t="0" r="0" b="2540"/>
          <wp:wrapNone/>
          <wp:docPr id="6" name="Afbeelding 6"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04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D6" w:rsidRDefault="00EA2CD6" w:rsidP="000666E3">
      <w:r>
        <w:separator/>
      </w:r>
    </w:p>
  </w:footnote>
  <w:footnote w:type="continuationSeparator" w:id="0">
    <w:p w:rsidR="00EA2CD6" w:rsidRDefault="00EA2CD6" w:rsidP="00066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D620A"/>
    <w:multiLevelType w:val="hybridMultilevel"/>
    <w:tmpl w:val="ABB616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0"/>
    <w:rsid w:val="0000284A"/>
    <w:rsid w:val="00025844"/>
    <w:rsid w:val="000666E3"/>
    <w:rsid w:val="000C5EB0"/>
    <w:rsid w:val="00100954"/>
    <w:rsid w:val="00181142"/>
    <w:rsid w:val="001A37D9"/>
    <w:rsid w:val="001D42C5"/>
    <w:rsid w:val="00202219"/>
    <w:rsid w:val="00246BB0"/>
    <w:rsid w:val="00290DEB"/>
    <w:rsid w:val="002A17CC"/>
    <w:rsid w:val="002C60B3"/>
    <w:rsid w:val="0038384D"/>
    <w:rsid w:val="00434F3C"/>
    <w:rsid w:val="004E2806"/>
    <w:rsid w:val="004F6711"/>
    <w:rsid w:val="005148BF"/>
    <w:rsid w:val="00526DE7"/>
    <w:rsid w:val="00580664"/>
    <w:rsid w:val="00665750"/>
    <w:rsid w:val="006729E8"/>
    <w:rsid w:val="006A46F6"/>
    <w:rsid w:val="006E0969"/>
    <w:rsid w:val="006E4CDF"/>
    <w:rsid w:val="006E53A7"/>
    <w:rsid w:val="00706C2E"/>
    <w:rsid w:val="00730AE4"/>
    <w:rsid w:val="007907E6"/>
    <w:rsid w:val="008678EC"/>
    <w:rsid w:val="00871471"/>
    <w:rsid w:val="008C1C72"/>
    <w:rsid w:val="008F1B7B"/>
    <w:rsid w:val="00913527"/>
    <w:rsid w:val="00956875"/>
    <w:rsid w:val="009D146B"/>
    <w:rsid w:val="00A46B35"/>
    <w:rsid w:val="00A56115"/>
    <w:rsid w:val="00AB443A"/>
    <w:rsid w:val="00AC6083"/>
    <w:rsid w:val="00AF185E"/>
    <w:rsid w:val="00B72F92"/>
    <w:rsid w:val="00BA2A8F"/>
    <w:rsid w:val="00BD25D0"/>
    <w:rsid w:val="00C56181"/>
    <w:rsid w:val="00C5637B"/>
    <w:rsid w:val="00CD62CF"/>
    <w:rsid w:val="00CF73A6"/>
    <w:rsid w:val="00D6167E"/>
    <w:rsid w:val="00D81F1D"/>
    <w:rsid w:val="00E807E4"/>
    <w:rsid w:val="00EA2CD6"/>
    <w:rsid w:val="00EE5152"/>
    <w:rsid w:val="00F156F6"/>
    <w:rsid w:val="00F267E2"/>
    <w:rsid w:val="00F364F0"/>
    <w:rsid w:val="00FA75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1375E-EA51-44BE-ADA7-95235418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25D0"/>
    <w:pPr>
      <w:spacing w:after="0" w:line="240" w:lineRule="auto"/>
    </w:pPr>
    <w:rPr>
      <w:rFonts w:ascii="Arial" w:eastAsia="Times New Roman" w:hAnsi="Arial"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D81F1D"/>
    <w:pPr>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D81F1D"/>
    <w:rPr>
      <w:rFonts w:ascii="Arial" w:hAnsi="Arial"/>
      <w:sz w:val="12"/>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8678EC"/>
    <w:pPr>
      <w:framePr w:hSpace="953" w:wrap="around" w:vAnchor="page" w:hAnchor="margin" w:xAlign="right" w:y="4463"/>
      <w:suppressOverlap/>
    </w:pPr>
    <w:rPr>
      <w:b/>
      <w:color w:val="1E64C8"/>
      <w:sz w:val="16"/>
      <w:szCs w:val="16"/>
    </w:rPr>
  </w:style>
  <w:style w:type="paragraph" w:customStyle="1" w:styleId="UZInfobody">
    <w:name w:val="UZ_Info_body"/>
    <w:basedOn w:val="Standaard"/>
    <w:link w:val="UZInfobodyChar"/>
    <w:qFormat/>
    <w:rsid w:val="006729E8"/>
    <w:pPr>
      <w:framePr w:hSpace="953" w:wrap="around" w:vAnchor="page" w:hAnchor="margin" w:xAlign="right" w:y="4463"/>
      <w:suppressOverlap/>
    </w:pPr>
    <w:rPr>
      <w:sz w:val="16"/>
      <w:szCs w:val="16"/>
    </w:rPr>
  </w:style>
  <w:style w:type="character" w:customStyle="1" w:styleId="UZInfotitelChar">
    <w:name w:val="UZ_Info_titel Char"/>
    <w:basedOn w:val="Standaardalinea-lettertype"/>
    <w:link w:val="UZInfotitel"/>
    <w:rsid w:val="008678EC"/>
    <w:rPr>
      <w:rFonts w:ascii="Arial" w:hAnsi="Arial"/>
      <w:b/>
      <w:color w:val="1E64C8"/>
      <w:sz w:val="16"/>
      <w:szCs w:val="16"/>
    </w:rPr>
  </w:style>
  <w:style w:type="character" w:customStyle="1" w:styleId="UZInfobodyChar">
    <w:name w:val="UZ_Info_body Char"/>
    <w:basedOn w:val="Standaardalinea-lettertype"/>
    <w:link w:val="UZInfobody"/>
    <w:rsid w:val="006729E8"/>
    <w:rPr>
      <w:rFonts w:ascii="Arial" w:hAnsi="Arial"/>
      <w:sz w:val="16"/>
      <w:szCs w:val="16"/>
    </w:rPr>
  </w:style>
  <w:style w:type="paragraph" w:styleId="Ballontekst">
    <w:name w:val="Balloon Text"/>
    <w:basedOn w:val="Standaard"/>
    <w:link w:val="BallontekstChar"/>
    <w:uiPriority w:val="99"/>
    <w:semiHidden/>
    <w:unhideWhenUsed/>
    <w:rsid w:val="006E09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paragraph" w:customStyle="1" w:styleId="lijstamendvergad">
    <w:name w:val="lijst amend.vergad."/>
    <w:basedOn w:val="Plattetekstinspringen"/>
    <w:rsid w:val="00BD25D0"/>
    <w:pPr>
      <w:keepLines/>
      <w:spacing w:before="240" w:after="0"/>
      <w:ind w:left="0"/>
    </w:pPr>
    <w:rPr>
      <w:szCs w:val="20"/>
      <w:lang w:val="nl-BE"/>
    </w:rPr>
  </w:style>
  <w:style w:type="paragraph" w:styleId="Plattetekstinspringen">
    <w:name w:val="Body Text Indent"/>
    <w:basedOn w:val="Standaard"/>
    <w:link w:val="PlattetekstinspringenChar"/>
    <w:uiPriority w:val="99"/>
    <w:semiHidden/>
    <w:unhideWhenUsed/>
    <w:rsid w:val="00BD25D0"/>
    <w:pPr>
      <w:spacing w:after="120"/>
      <w:ind w:left="283"/>
    </w:pPr>
  </w:style>
  <w:style w:type="character" w:customStyle="1" w:styleId="PlattetekstinspringenChar">
    <w:name w:val="Platte tekst inspringen Char"/>
    <w:basedOn w:val="Standaardalinea-lettertype"/>
    <w:link w:val="Plattetekstinspringen"/>
    <w:uiPriority w:val="99"/>
    <w:semiHidden/>
    <w:rsid w:val="00BD25D0"/>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FBD7241831040A6E2673EF2C87A99" ma:contentTypeVersion="1" ma:contentTypeDescription="Een nieuw document maken." ma:contentTypeScope="" ma:versionID="8dcd9226f61b9739f401c62c3945d85b">
  <xsd:schema xmlns:xsd="http://www.w3.org/2001/XMLSchema" xmlns:xs="http://www.w3.org/2001/XMLSchema" xmlns:p="http://schemas.microsoft.com/office/2006/metadata/properties" xmlns:ns1="http://schemas.microsoft.com/sharepoint/v3" targetNamespace="http://schemas.microsoft.com/office/2006/metadata/properties" ma:root="true" ma:fieldsID="b4838d6374b9727376cca6494d5b02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970F6F-936F-47FF-9A42-F1FA35D7F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11AFC-A487-4CA0-AA37-B4196A308BD0}">
  <ds:schemaRefs>
    <ds:schemaRef ds:uri="http://schemas.microsoft.com/sharepoint/v3/contenttype/forms"/>
  </ds:schemaRefs>
</ds:datastoreItem>
</file>

<file path=customXml/itemProps3.xml><?xml version="1.0" encoding="utf-8"?>
<ds:datastoreItem xmlns:ds="http://schemas.openxmlformats.org/officeDocument/2006/customXml" ds:itemID="{BF67825E-D1AE-46DC-95A3-E1B6565CABA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Fouquet</dc:creator>
  <cp:keywords/>
  <dc:description/>
  <cp:lastModifiedBy>Van Geertsom Tom</cp:lastModifiedBy>
  <cp:revision>2</cp:revision>
  <cp:lastPrinted>2017-11-06T12:13:00Z</cp:lastPrinted>
  <dcterms:created xsi:type="dcterms:W3CDTF">2018-10-05T06:54:00Z</dcterms:created>
  <dcterms:modified xsi:type="dcterms:W3CDTF">2018-10-05T06:54:00Z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0x010100709FBD7241831040A6E2673EF2C87A99</vt:lpwstr>
  </property>
  <property fmtid="{D5CDD505-2E9C-101B-9397-08002B2CF9AE}" pid="4" name="Soort">
    <vt:lpwstr>Brieven</vt:lpwstr>
  </property>
</Properties>
</file>